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09" w:rsidRPr="000F7109" w:rsidRDefault="000F7109" w:rsidP="000F710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7109">
        <w:rPr>
          <w:rFonts w:ascii="Times New Roman" w:hAnsi="Times New Roman" w:cs="Times New Roman"/>
          <w:b/>
          <w:spacing w:val="20"/>
          <w:sz w:val="28"/>
          <w:szCs w:val="28"/>
        </w:rPr>
        <w:t xml:space="preserve">Л Е Н И Н Г </w:t>
      </w:r>
      <w:proofErr w:type="gramStart"/>
      <w:r w:rsidRPr="000F7109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 w:rsidRPr="000F710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А Д С К А Я   О Б Л А С Т Ь </w:t>
      </w:r>
    </w:p>
    <w:p w:rsidR="000F7109" w:rsidRPr="000F7109" w:rsidRDefault="000F7109" w:rsidP="000F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09">
        <w:rPr>
          <w:rFonts w:ascii="Times New Roman" w:hAnsi="Times New Roman" w:cs="Times New Roman"/>
          <w:b/>
          <w:sz w:val="28"/>
          <w:szCs w:val="28"/>
        </w:rPr>
        <w:t xml:space="preserve">Т О С Н Е Н С К И Й   </w:t>
      </w:r>
      <w:proofErr w:type="gramStart"/>
      <w:r w:rsidRPr="000F71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F7109">
        <w:rPr>
          <w:rFonts w:ascii="Times New Roman" w:hAnsi="Times New Roman" w:cs="Times New Roman"/>
          <w:b/>
          <w:sz w:val="28"/>
          <w:szCs w:val="28"/>
        </w:rPr>
        <w:t xml:space="preserve"> А Й О Н</w:t>
      </w:r>
    </w:p>
    <w:p w:rsidR="000F7109" w:rsidRPr="000F7109" w:rsidRDefault="000F7109" w:rsidP="000F71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109" w:rsidRPr="000F7109" w:rsidRDefault="000F7109" w:rsidP="000F7109">
      <w:pPr>
        <w:jc w:val="center"/>
        <w:rPr>
          <w:rFonts w:ascii="Times New Roman" w:hAnsi="Times New Roman" w:cs="Times New Roman"/>
          <w:b/>
        </w:rPr>
      </w:pPr>
      <w:r w:rsidRPr="000F7109">
        <w:rPr>
          <w:rFonts w:ascii="Times New Roman" w:hAnsi="Times New Roman" w:cs="Times New Roman"/>
          <w:b/>
        </w:rPr>
        <w:t xml:space="preserve">НИКОЛЬСКОЕ ГОРОДСКОЕ ПОСЕЛЕНИЕ </w:t>
      </w:r>
    </w:p>
    <w:p w:rsidR="000F7109" w:rsidRPr="000F7109" w:rsidRDefault="000F7109" w:rsidP="000F71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109" w:rsidRPr="000F7109" w:rsidRDefault="000F7109" w:rsidP="000F7109">
      <w:pPr>
        <w:jc w:val="center"/>
        <w:rPr>
          <w:rFonts w:ascii="Times New Roman" w:hAnsi="Times New Roman" w:cs="Times New Roman"/>
          <w:b/>
        </w:rPr>
      </w:pPr>
      <w:r w:rsidRPr="000F7109">
        <w:rPr>
          <w:rFonts w:ascii="Times New Roman" w:hAnsi="Times New Roman" w:cs="Times New Roman"/>
          <w:b/>
        </w:rPr>
        <w:t>СОВЕТ ДЕПУТАТОВ ВТОРОГО СОЗЫВА</w:t>
      </w:r>
    </w:p>
    <w:p w:rsidR="000F7109" w:rsidRPr="000F7109" w:rsidRDefault="000F7109" w:rsidP="000F7109">
      <w:pPr>
        <w:jc w:val="center"/>
        <w:rPr>
          <w:rFonts w:ascii="Times New Roman" w:hAnsi="Times New Roman" w:cs="Times New Roman"/>
        </w:rPr>
      </w:pPr>
    </w:p>
    <w:p w:rsidR="000F7109" w:rsidRPr="000F7109" w:rsidRDefault="000F7109" w:rsidP="000F7109">
      <w:pPr>
        <w:jc w:val="center"/>
        <w:rPr>
          <w:rFonts w:ascii="Times New Roman" w:hAnsi="Times New Roman" w:cs="Times New Roman"/>
        </w:rPr>
      </w:pPr>
    </w:p>
    <w:p w:rsidR="000F7109" w:rsidRPr="000F7109" w:rsidRDefault="000F7109" w:rsidP="000F7109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F7109">
        <w:rPr>
          <w:rFonts w:ascii="Times New Roman" w:hAnsi="Times New Roman" w:cs="Times New Roman"/>
          <w:b/>
          <w:spacing w:val="20"/>
          <w:sz w:val="36"/>
          <w:szCs w:val="36"/>
        </w:rPr>
        <w:t>РЕШЕНИЕ</w:t>
      </w:r>
    </w:p>
    <w:p w:rsidR="0058495A" w:rsidRDefault="0058495A" w:rsidP="00444EAF">
      <w:pPr>
        <w:ind w:right="35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0EB0" w:rsidRPr="000F7109" w:rsidRDefault="0058495A" w:rsidP="00444EAF">
      <w:pPr>
        <w:ind w:right="35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0F710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 10.09.2013 г. </w:t>
      </w:r>
      <w:r w:rsidRPr="005849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0F710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5849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0F710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239</w:t>
      </w:r>
    </w:p>
    <w:p w:rsidR="0058495A" w:rsidRPr="00444EAF" w:rsidRDefault="0058495A" w:rsidP="00444EAF">
      <w:pPr>
        <w:ind w:right="3595"/>
        <w:jc w:val="both"/>
        <w:rPr>
          <w:rFonts w:ascii="Times New Roman" w:eastAsia="Times New Roman" w:hAnsi="Times New Roman" w:cs="Times New Roman"/>
          <w:color w:val="auto"/>
        </w:rPr>
      </w:pPr>
    </w:p>
    <w:p w:rsidR="00FE02AF" w:rsidRPr="00922B86" w:rsidRDefault="00D832D2" w:rsidP="0058495A">
      <w:pPr>
        <w:pStyle w:val="3"/>
        <w:shd w:val="clear" w:color="auto" w:fill="auto"/>
        <w:tabs>
          <w:tab w:val="left" w:pos="6521"/>
        </w:tabs>
        <w:spacing w:after="0"/>
        <w:ind w:right="2877"/>
        <w:jc w:val="both"/>
        <w:rPr>
          <w:sz w:val="28"/>
          <w:szCs w:val="28"/>
        </w:rPr>
      </w:pPr>
      <w:r w:rsidRPr="00FE02AF">
        <w:rPr>
          <w:sz w:val="28"/>
          <w:szCs w:val="28"/>
        </w:rPr>
        <w:t>О</w:t>
      </w:r>
      <w:r w:rsidR="0033492E">
        <w:rPr>
          <w:sz w:val="28"/>
          <w:szCs w:val="28"/>
        </w:rPr>
        <w:t xml:space="preserve">б утверждении Положения о порядке осуществления </w:t>
      </w:r>
      <w:r w:rsidR="007A0EB0">
        <w:rPr>
          <w:sz w:val="28"/>
          <w:szCs w:val="28"/>
        </w:rPr>
        <w:t xml:space="preserve">муниципального </w:t>
      </w:r>
      <w:r w:rsidR="0033492E">
        <w:rPr>
          <w:sz w:val="28"/>
          <w:szCs w:val="28"/>
        </w:rPr>
        <w:t>жилищного контроля на территории Н</w:t>
      </w:r>
      <w:r w:rsidR="007A0EB0">
        <w:rPr>
          <w:sz w:val="28"/>
          <w:szCs w:val="28"/>
        </w:rPr>
        <w:t xml:space="preserve">икольского городского поселения </w:t>
      </w:r>
      <w:r w:rsidR="0033492E">
        <w:rPr>
          <w:sz w:val="28"/>
          <w:szCs w:val="28"/>
        </w:rPr>
        <w:t xml:space="preserve">Тосненского района Ленинградской области </w:t>
      </w:r>
    </w:p>
    <w:p w:rsidR="00FE02AF" w:rsidRPr="00B32180" w:rsidRDefault="00FE02AF" w:rsidP="00213B9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C23B3" w:rsidRPr="00444EAF" w:rsidRDefault="0033492E" w:rsidP="007A0EB0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3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соответствии с Жилищным кодексом Российской Федерации, Ф</w:t>
      </w:r>
      <w:r w:rsidR="00B32180" w:rsidRPr="00B321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C51A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Никольского городского поселения Тосненского района Ленинградской области </w:t>
      </w:r>
      <w:r w:rsidR="00B32180" w:rsidRPr="00B321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32180" w:rsidRPr="00B321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B32180" w:rsidRPr="00B32180">
        <w:rPr>
          <w:rFonts w:ascii="Times New Roman" w:eastAsiaTheme="minorHAnsi" w:hAnsi="Times New Roman" w:cs="Times New Roman"/>
          <w:color w:val="auto"/>
          <w:lang w:eastAsia="en-US"/>
        </w:rPr>
        <w:br/>
      </w:r>
      <w:r w:rsidR="002C23B3" w:rsidRPr="00444EAF">
        <w:rPr>
          <w:rFonts w:ascii="Times New Roman" w:eastAsia="Times New Roman" w:hAnsi="Times New Roman" w:cs="Times New Roman"/>
          <w:color w:val="auto"/>
          <w:sz w:val="28"/>
          <w:szCs w:val="28"/>
        </w:rPr>
        <w:t>РЕШИЛ:</w:t>
      </w:r>
    </w:p>
    <w:p w:rsidR="002C23B3" w:rsidRDefault="002C23B3" w:rsidP="00213B95">
      <w:pPr>
        <w:spacing w:line="276" w:lineRule="auto"/>
        <w:ind w:firstLine="851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1C0AD6" w:rsidRDefault="00065267" w:rsidP="00213B95">
      <w:pPr>
        <w:pStyle w:val="ab"/>
        <w:numPr>
          <w:ilvl w:val="0"/>
          <w:numId w:val="10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C0AD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Утвердить Положение о порядке осуществления муниципального жилищного контроля на территории Никольского городского поселения Тосненского района Ленин</w:t>
      </w:r>
      <w:r w:rsidR="00FD23B0" w:rsidRPr="001C0AD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градской области </w:t>
      </w:r>
      <w:r w:rsidR="009F09D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(Приложение</w:t>
      </w:r>
      <w:r w:rsidR="00FD23B0" w:rsidRPr="001C0AD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). </w:t>
      </w:r>
    </w:p>
    <w:p w:rsidR="00065267" w:rsidRPr="001C0AD6" w:rsidRDefault="00B32180" w:rsidP="00213B95">
      <w:pPr>
        <w:pStyle w:val="ab"/>
        <w:numPr>
          <w:ilvl w:val="0"/>
          <w:numId w:val="10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1C0AD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1C0AD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</w:t>
      </w:r>
      <w:r w:rsidR="005C3F33" w:rsidRPr="001C0AD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решения</w:t>
      </w:r>
      <w:bookmarkEnd w:id="0"/>
      <w:r w:rsidR="00541395" w:rsidRPr="001C0AD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B6AC9" w:rsidRPr="001C0AD6">
        <w:rPr>
          <w:rFonts w:ascii="Times New Roman" w:eastAsia="Times New Roman" w:hAnsi="Times New Roman" w:cs="Times New Roman"/>
          <w:color w:val="auto"/>
          <w:sz w:val="28"/>
          <w:szCs w:val="28"/>
        </w:rPr>
        <w:t>возложить на комиссию по бюджету и имуществу</w:t>
      </w:r>
      <w:r w:rsidR="00444EAF" w:rsidRPr="001C0AD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65267" w:rsidRPr="00065267" w:rsidRDefault="00065267" w:rsidP="00213B95">
      <w:pPr>
        <w:pStyle w:val="ab"/>
        <w:numPr>
          <w:ilvl w:val="0"/>
          <w:numId w:val="10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652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Настоящее решение вступает в силу с момента официального опубликования в газете «Тосненский вестник» и подлежит размещению на официальном сайте администрации Никольского городского поселения Тосненского района Ленинградской области. </w:t>
      </w:r>
    </w:p>
    <w:p w:rsidR="00444EAF" w:rsidRDefault="00444EAF" w:rsidP="00213B9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7109" w:rsidRDefault="000F7109" w:rsidP="00213B9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7109" w:rsidRDefault="000F7109" w:rsidP="00213B9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7109" w:rsidRPr="00444EAF" w:rsidRDefault="000F7109" w:rsidP="00213B9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4EAF" w:rsidRPr="00444EAF" w:rsidRDefault="00444EAF" w:rsidP="00213B9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Никольского городского поселения             </w:t>
      </w:r>
      <w:r w:rsidR="00922B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065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44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5413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44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В.Н. Юсина</w:t>
      </w:r>
    </w:p>
    <w:p w:rsidR="001C0AD6" w:rsidRDefault="001C0AD6" w:rsidP="00213B95">
      <w:pPr>
        <w:pStyle w:val="3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</w:p>
    <w:p w:rsidR="000F7109" w:rsidRDefault="000F7109" w:rsidP="00213B95">
      <w:pPr>
        <w:pStyle w:val="3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</w:p>
    <w:p w:rsidR="000F7109" w:rsidRDefault="000F7109" w:rsidP="00213B95">
      <w:pPr>
        <w:pStyle w:val="3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</w:p>
    <w:p w:rsidR="000F7109" w:rsidRDefault="000F7109" w:rsidP="00213B95">
      <w:pPr>
        <w:pStyle w:val="3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</w:p>
    <w:p w:rsidR="00CF1319" w:rsidRDefault="00FC78E6" w:rsidP="00CF1319">
      <w:pPr>
        <w:pStyle w:val="3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  <w:r w:rsidRPr="00FC78E6">
        <w:rPr>
          <w:color w:val="auto"/>
          <w:sz w:val="20"/>
          <w:szCs w:val="20"/>
        </w:rPr>
        <w:lastRenderedPageBreak/>
        <w:t>О.В. Могучева</w:t>
      </w:r>
    </w:p>
    <w:p w:rsidR="00FC78E6" w:rsidRDefault="007A0EB0" w:rsidP="00CF1319">
      <w:pPr>
        <w:pStyle w:val="3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52</w:t>
      </w:r>
      <w:r w:rsidR="00FC78E6" w:rsidRPr="00FC78E6">
        <w:rPr>
          <w:color w:val="auto"/>
          <w:sz w:val="20"/>
          <w:szCs w:val="20"/>
        </w:rPr>
        <w:t>078</w:t>
      </w:r>
    </w:p>
    <w:p w:rsidR="00065267" w:rsidRPr="00065267" w:rsidRDefault="00065267" w:rsidP="004B7D13">
      <w:pPr>
        <w:tabs>
          <w:tab w:val="left" w:pos="360"/>
        </w:tabs>
        <w:ind w:left="5245"/>
        <w:jc w:val="both"/>
        <w:rPr>
          <w:rFonts w:ascii="Times New Roman" w:eastAsia="Times New Roman" w:hAnsi="Times New Roman" w:cs="Times New Roman"/>
          <w:color w:val="auto"/>
        </w:rPr>
      </w:pPr>
      <w:r w:rsidRPr="00065267">
        <w:rPr>
          <w:rFonts w:ascii="Times New Roman" w:eastAsia="Times New Roman" w:hAnsi="Times New Roman" w:cs="Times New Roman"/>
          <w:color w:val="auto"/>
        </w:rPr>
        <w:t xml:space="preserve">Приложение </w:t>
      </w:r>
    </w:p>
    <w:p w:rsidR="00065267" w:rsidRPr="00065267" w:rsidRDefault="00065267" w:rsidP="004B7D13">
      <w:pPr>
        <w:tabs>
          <w:tab w:val="left" w:pos="360"/>
        </w:tabs>
        <w:ind w:left="5245"/>
        <w:jc w:val="both"/>
        <w:rPr>
          <w:rFonts w:ascii="Times New Roman" w:eastAsia="Times New Roman" w:hAnsi="Times New Roman" w:cs="Times New Roman"/>
          <w:color w:val="auto"/>
        </w:rPr>
      </w:pPr>
      <w:r w:rsidRPr="00065267">
        <w:rPr>
          <w:rFonts w:ascii="Times New Roman" w:eastAsia="Times New Roman" w:hAnsi="Times New Roman" w:cs="Times New Roman"/>
          <w:color w:val="auto"/>
        </w:rPr>
        <w:t>к решению совета депутатов</w:t>
      </w:r>
    </w:p>
    <w:p w:rsidR="00065267" w:rsidRPr="00065267" w:rsidRDefault="00065267" w:rsidP="004B7D13">
      <w:pPr>
        <w:tabs>
          <w:tab w:val="left" w:pos="360"/>
        </w:tabs>
        <w:ind w:left="5245"/>
        <w:jc w:val="both"/>
        <w:rPr>
          <w:rFonts w:ascii="Times New Roman" w:eastAsia="Times New Roman" w:hAnsi="Times New Roman" w:cs="Times New Roman"/>
          <w:color w:val="auto"/>
        </w:rPr>
      </w:pPr>
      <w:r w:rsidRPr="00065267">
        <w:rPr>
          <w:rFonts w:ascii="Times New Roman" w:eastAsia="Times New Roman" w:hAnsi="Times New Roman" w:cs="Times New Roman"/>
          <w:color w:val="auto"/>
        </w:rPr>
        <w:t>Никольского городского поселения</w:t>
      </w:r>
    </w:p>
    <w:p w:rsidR="00065267" w:rsidRPr="00065267" w:rsidRDefault="00065267" w:rsidP="004B7D13">
      <w:pPr>
        <w:tabs>
          <w:tab w:val="left" w:pos="360"/>
        </w:tabs>
        <w:ind w:left="5245"/>
        <w:jc w:val="both"/>
        <w:rPr>
          <w:rFonts w:ascii="Times New Roman" w:eastAsia="Times New Roman" w:hAnsi="Times New Roman" w:cs="Times New Roman"/>
          <w:color w:val="auto"/>
        </w:rPr>
      </w:pPr>
      <w:r w:rsidRPr="00065267">
        <w:rPr>
          <w:rFonts w:ascii="Times New Roman" w:eastAsia="Times New Roman" w:hAnsi="Times New Roman" w:cs="Times New Roman"/>
          <w:color w:val="auto"/>
        </w:rPr>
        <w:t xml:space="preserve">Тосненского района Ленинградской области от </w:t>
      </w:r>
      <w:r w:rsidR="0058495A">
        <w:rPr>
          <w:rFonts w:ascii="Times New Roman" w:eastAsia="Times New Roman" w:hAnsi="Times New Roman" w:cs="Times New Roman"/>
          <w:color w:val="auto"/>
        </w:rPr>
        <w:t xml:space="preserve"> 10.09.</w:t>
      </w:r>
      <w:r w:rsidRPr="00065267">
        <w:rPr>
          <w:rFonts w:ascii="Times New Roman" w:eastAsia="Times New Roman" w:hAnsi="Times New Roman" w:cs="Times New Roman"/>
          <w:color w:val="auto"/>
        </w:rPr>
        <w:t>2013</w:t>
      </w:r>
      <w:r w:rsidR="0058495A">
        <w:rPr>
          <w:rFonts w:ascii="Times New Roman" w:eastAsia="Times New Roman" w:hAnsi="Times New Roman" w:cs="Times New Roman"/>
          <w:color w:val="auto"/>
        </w:rPr>
        <w:t xml:space="preserve">г. </w:t>
      </w:r>
      <w:r w:rsidRPr="00065267">
        <w:rPr>
          <w:rFonts w:ascii="Times New Roman" w:eastAsia="Times New Roman" w:hAnsi="Times New Roman" w:cs="Times New Roman"/>
          <w:color w:val="auto"/>
        </w:rPr>
        <w:t xml:space="preserve"> № </w:t>
      </w:r>
      <w:r w:rsidR="0058495A">
        <w:rPr>
          <w:rFonts w:ascii="Times New Roman" w:eastAsia="Times New Roman" w:hAnsi="Times New Roman" w:cs="Times New Roman"/>
          <w:color w:val="auto"/>
        </w:rPr>
        <w:t>239</w:t>
      </w:r>
    </w:p>
    <w:p w:rsidR="00065267" w:rsidRPr="004B7D13" w:rsidRDefault="00065267" w:rsidP="004B7D13">
      <w:pPr>
        <w:pStyle w:val="3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</w:p>
    <w:p w:rsidR="00065267" w:rsidRPr="004B7D13" w:rsidRDefault="00065267" w:rsidP="004B7D13">
      <w:pPr>
        <w:pStyle w:val="3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</w:p>
    <w:p w:rsidR="004B7D13" w:rsidRPr="005C48D9" w:rsidRDefault="00065267" w:rsidP="004B7D13">
      <w:pPr>
        <w:pStyle w:val="3"/>
        <w:spacing w:after="0" w:line="240" w:lineRule="auto"/>
        <w:rPr>
          <w:b/>
          <w:bCs/>
          <w:color w:val="auto"/>
          <w:sz w:val="24"/>
          <w:szCs w:val="24"/>
        </w:rPr>
      </w:pPr>
      <w:bookmarkStart w:id="1" w:name="bookmark0"/>
      <w:r w:rsidRPr="005C48D9">
        <w:rPr>
          <w:b/>
          <w:bCs/>
          <w:color w:val="auto"/>
          <w:sz w:val="24"/>
          <w:szCs w:val="24"/>
        </w:rPr>
        <w:t xml:space="preserve">Положение о порядке осуществления муниципального жилищного контроля на территории </w:t>
      </w:r>
      <w:r w:rsidR="004B7D13" w:rsidRPr="005C48D9">
        <w:rPr>
          <w:b/>
          <w:bCs/>
          <w:color w:val="auto"/>
          <w:sz w:val="24"/>
          <w:szCs w:val="24"/>
        </w:rPr>
        <w:t xml:space="preserve">Никольского городского поселения Тосненского района </w:t>
      </w:r>
    </w:p>
    <w:p w:rsidR="00065267" w:rsidRPr="005C48D9" w:rsidRDefault="004B7D13" w:rsidP="004B7D13">
      <w:pPr>
        <w:pStyle w:val="3"/>
        <w:spacing w:after="0" w:line="240" w:lineRule="auto"/>
        <w:rPr>
          <w:b/>
          <w:bCs/>
          <w:color w:val="auto"/>
          <w:sz w:val="24"/>
          <w:szCs w:val="24"/>
        </w:rPr>
      </w:pPr>
      <w:r w:rsidRPr="005C48D9">
        <w:rPr>
          <w:b/>
          <w:bCs/>
          <w:color w:val="auto"/>
          <w:sz w:val="24"/>
          <w:szCs w:val="24"/>
        </w:rPr>
        <w:t xml:space="preserve">Ленинградской области </w:t>
      </w:r>
    </w:p>
    <w:p w:rsidR="004B7D13" w:rsidRPr="005C48D9" w:rsidRDefault="004B7D13" w:rsidP="004B7D13">
      <w:pPr>
        <w:pStyle w:val="3"/>
        <w:spacing w:after="0" w:line="240" w:lineRule="auto"/>
        <w:jc w:val="both"/>
        <w:rPr>
          <w:b/>
          <w:bCs/>
          <w:color w:val="auto"/>
          <w:sz w:val="24"/>
          <w:szCs w:val="24"/>
        </w:rPr>
      </w:pPr>
    </w:p>
    <w:p w:rsidR="00065267" w:rsidRPr="005C48D9" w:rsidRDefault="00065267" w:rsidP="004B7D13">
      <w:pPr>
        <w:pStyle w:val="3"/>
        <w:numPr>
          <w:ilvl w:val="0"/>
          <w:numId w:val="18"/>
        </w:numPr>
        <w:tabs>
          <w:tab w:val="left" w:pos="3402"/>
        </w:tabs>
        <w:spacing w:after="0" w:line="240" w:lineRule="auto"/>
        <w:rPr>
          <w:b/>
          <w:bCs/>
          <w:color w:val="auto"/>
          <w:sz w:val="24"/>
          <w:szCs w:val="24"/>
        </w:rPr>
      </w:pPr>
      <w:r w:rsidRPr="005C48D9">
        <w:rPr>
          <w:b/>
          <w:bCs/>
          <w:color w:val="auto"/>
          <w:sz w:val="24"/>
          <w:szCs w:val="24"/>
        </w:rPr>
        <w:t>Общие положения</w:t>
      </w:r>
      <w:bookmarkEnd w:id="1"/>
    </w:p>
    <w:p w:rsidR="004B7D13" w:rsidRDefault="00065267" w:rsidP="004B7D13">
      <w:pPr>
        <w:pStyle w:val="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bCs/>
          <w:color w:val="auto"/>
          <w:sz w:val="24"/>
          <w:szCs w:val="24"/>
        </w:rPr>
      </w:pPr>
      <w:proofErr w:type="gramStart"/>
      <w:r w:rsidRPr="004B7D13">
        <w:rPr>
          <w:bCs/>
          <w:color w:val="auto"/>
          <w:sz w:val="24"/>
          <w:szCs w:val="24"/>
        </w:rPr>
        <w:t xml:space="preserve">Настоящее Положение о порядке осуществления муниципального жилищного контроля на территории </w:t>
      </w:r>
      <w:r w:rsidR="004B7D13">
        <w:rPr>
          <w:bCs/>
          <w:color w:val="auto"/>
          <w:sz w:val="24"/>
          <w:szCs w:val="24"/>
        </w:rPr>
        <w:t xml:space="preserve">Никольского городского поселения Тосненского района Ленинградской области </w:t>
      </w:r>
      <w:r w:rsidRPr="004B7D13">
        <w:rPr>
          <w:bCs/>
          <w:color w:val="auto"/>
          <w:sz w:val="24"/>
          <w:szCs w:val="24"/>
        </w:rPr>
        <w:t>(далее - Положение) разработано в соответствии с Федеральным законом от 06.10.2003 № 131-Ф</w:t>
      </w:r>
      <w:r w:rsidR="004B7D13">
        <w:rPr>
          <w:bCs/>
          <w:color w:val="auto"/>
          <w:sz w:val="24"/>
          <w:szCs w:val="24"/>
        </w:rPr>
        <w:t>З</w:t>
      </w:r>
      <w:r w:rsidRPr="004B7D13">
        <w:rPr>
          <w:bCs/>
          <w:color w:val="auto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</w:t>
      </w:r>
      <w:proofErr w:type="gramEnd"/>
      <w:r w:rsidRPr="004B7D13">
        <w:rPr>
          <w:bCs/>
          <w:color w:val="auto"/>
          <w:sz w:val="24"/>
          <w:szCs w:val="24"/>
        </w:rPr>
        <w:t xml:space="preserve"> Российской Федерации, иными нормативными правовыми актам</w:t>
      </w:r>
      <w:r w:rsidR="004B7D13">
        <w:rPr>
          <w:bCs/>
          <w:color w:val="auto"/>
          <w:sz w:val="24"/>
          <w:szCs w:val="24"/>
        </w:rPr>
        <w:t xml:space="preserve">и Российской Федерации, Уставом </w:t>
      </w:r>
      <w:r w:rsidRPr="004B7D13">
        <w:rPr>
          <w:bCs/>
          <w:color w:val="auto"/>
          <w:sz w:val="24"/>
          <w:szCs w:val="24"/>
        </w:rPr>
        <w:t xml:space="preserve">муниципального образования и устанавливает порядок осуществления муниципального жилищного контроля на территории </w:t>
      </w:r>
      <w:r w:rsidR="00AA303B">
        <w:rPr>
          <w:bCs/>
          <w:color w:val="auto"/>
          <w:sz w:val="24"/>
          <w:szCs w:val="24"/>
        </w:rPr>
        <w:t xml:space="preserve">Никольского городского поселения Тосненского района Ленинградской области (далее – </w:t>
      </w:r>
      <w:r w:rsidRPr="004B7D13">
        <w:rPr>
          <w:bCs/>
          <w:color w:val="auto"/>
          <w:sz w:val="24"/>
          <w:szCs w:val="24"/>
        </w:rPr>
        <w:t>муниципально</w:t>
      </w:r>
      <w:r w:rsidR="00AA303B">
        <w:rPr>
          <w:bCs/>
          <w:color w:val="auto"/>
          <w:sz w:val="24"/>
          <w:szCs w:val="24"/>
        </w:rPr>
        <w:t>е</w:t>
      </w:r>
      <w:r w:rsidRPr="004B7D13">
        <w:rPr>
          <w:bCs/>
          <w:color w:val="auto"/>
          <w:sz w:val="24"/>
          <w:szCs w:val="24"/>
        </w:rPr>
        <w:t xml:space="preserve"> образовани</w:t>
      </w:r>
      <w:r w:rsidR="00AA303B">
        <w:rPr>
          <w:bCs/>
          <w:color w:val="auto"/>
          <w:sz w:val="24"/>
          <w:szCs w:val="24"/>
        </w:rPr>
        <w:t>е)</w:t>
      </w:r>
      <w:r w:rsidRPr="004B7D13">
        <w:rPr>
          <w:bCs/>
          <w:color w:val="auto"/>
          <w:sz w:val="24"/>
          <w:szCs w:val="24"/>
        </w:rPr>
        <w:t>.</w:t>
      </w:r>
      <w:r w:rsidR="004B7D13" w:rsidRPr="004B7D13">
        <w:rPr>
          <w:bCs/>
          <w:color w:val="auto"/>
          <w:sz w:val="24"/>
          <w:szCs w:val="24"/>
        </w:rPr>
        <w:t xml:space="preserve"> </w:t>
      </w:r>
    </w:p>
    <w:p w:rsidR="004B7D13" w:rsidRDefault="00065267" w:rsidP="004B7D13">
      <w:pPr>
        <w:pStyle w:val="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Положение определяет цели и задачи осуществления муниципального жилищного контроля, полномочия должностных лиц, осуществляющих муниципальный жилищный контроль, устанавливает их права, обязанности и ответственность, порядок проведения проверок и оформления результатов проверок, порядок передачи материалов проверок, связанных с нарушениями обязательных требований, для решения вопросов о возбуждении административных или уголовных дел.</w:t>
      </w:r>
    </w:p>
    <w:p w:rsidR="004B7D13" w:rsidRDefault="00065267" w:rsidP="004B7D13">
      <w:pPr>
        <w:pStyle w:val="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Понятия и термины, используемые в настоящем Положении, применяются в значениях, определенных Жилищным кодексом Российской Федерации и иными федеральными законами, регулирующими правоотношения при осуществлении муниципального жилищного контроля.</w:t>
      </w:r>
    </w:p>
    <w:p w:rsidR="00065267" w:rsidRPr="004B7D13" w:rsidRDefault="00065267" w:rsidP="004B7D13">
      <w:pPr>
        <w:pStyle w:val="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bCs/>
          <w:color w:val="auto"/>
          <w:sz w:val="24"/>
          <w:szCs w:val="24"/>
        </w:rPr>
      </w:pPr>
      <w:proofErr w:type="gramStart"/>
      <w:r w:rsidRPr="004B7D13">
        <w:rPr>
          <w:bCs/>
          <w:color w:val="auto"/>
          <w:sz w:val="24"/>
          <w:szCs w:val="24"/>
        </w:rPr>
        <w:t>К отношениям, связанным с осуществлением муниципального жилищного контроля при организации и проведении проверок юридических лиц и индивидуальных предпринимателей, применяются положения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</w:t>
      </w:r>
      <w:r w:rsidR="001638BF">
        <w:rPr>
          <w:bCs/>
          <w:color w:val="auto"/>
          <w:sz w:val="24"/>
          <w:szCs w:val="24"/>
        </w:rPr>
        <w:t xml:space="preserve">изации и проведения </w:t>
      </w:r>
      <w:r w:rsidRPr="004B7D13">
        <w:rPr>
          <w:bCs/>
          <w:color w:val="auto"/>
          <w:sz w:val="24"/>
          <w:szCs w:val="24"/>
        </w:rPr>
        <w:t>проверок, установленных частями 4.1 и 4.2 статьи 20 Жилищного кодекса РФ.</w:t>
      </w:r>
      <w:r w:rsidR="009F3D13">
        <w:rPr>
          <w:bCs/>
          <w:color w:val="auto"/>
          <w:sz w:val="24"/>
          <w:szCs w:val="24"/>
        </w:rPr>
        <w:t xml:space="preserve"> </w:t>
      </w:r>
      <w:proofErr w:type="gramEnd"/>
    </w:p>
    <w:p w:rsidR="00065267" w:rsidRPr="004B7D13" w:rsidRDefault="00065267" w:rsidP="004B7D13">
      <w:pPr>
        <w:pStyle w:val="3"/>
        <w:spacing w:after="0" w:line="240" w:lineRule="auto"/>
        <w:jc w:val="both"/>
        <w:rPr>
          <w:bCs/>
          <w:color w:val="auto"/>
          <w:sz w:val="24"/>
          <w:szCs w:val="24"/>
        </w:rPr>
      </w:pPr>
    </w:p>
    <w:p w:rsidR="00065267" w:rsidRPr="005C48D9" w:rsidRDefault="00065267" w:rsidP="009F3D13">
      <w:pPr>
        <w:pStyle w:val="3"/>
        <w:numPr>
          <w:ilvl w:val="0"/>
          <w:numId w:val="12"/>
        </w:numPr>
        <w:tabs>
          <w:tab w:val="left" w:pos="284"/>
        </w:tabs>
        <w:spacing w:after="0" w:line="240" w:lineRule="auto"/>
        <w:rPr>
          <w:b/>
          <w:bCs/>
          <w:color w:val="auto"/>
          <w:sz w:val="24"/>
          <w:szCs w:val="24"/>
        </w:rPr>
      </w:pPr>
      <w:bookmarkStart w:id="2" w:name="bookmark1"/>
      <w:r w:rsidRPr="005C48D9">
        <w:rPr>
          <w:b/>
          <w:bCs/>
          <w:color w:val="auto"/>
          <w:sz w:val="24"/>
          <w:szCs w:val="24"/>
        </w:rPr>
        <w:t>Цели и задачи муниципального жилищного контроля</w:t>
      </w:r>
      <w:bookmarkEnd w:id="2"/>
    </w:p>
    <w:p w:rsidR="00065267" w:rsidRPr="004B7D13" w:rsidRDefault="00065267" w:rsidP="009F3D13">
      <w:pPr>
        <w:pStyle w:val="3"/>
        <w:numPr>
          <w:ilvl w:val="1"/>
          <w:numId w:val="12"/>
        </w:numPr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Основными целями муниципального жилищного контроля является выявление и пресечение нарушений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</w:t>
      </w:r>
      <w:r w:rsidR="0040709C">
        <w:rPr>
          <w:bCs/>
          <w:color w:val="auto"/>
          <w:sz w:val="24"/>
          <w:szCs w:val="24"/>
        </w:rPr>
        <w:t>ыми актами</w:t>
      </w:r>
      <w:r w:rsidRPr="004B7D13">
        <w:rPr>
          <w:bCs/>
          <w:color w:val="auto"/>
          <w:sz w:val="24"/>
          <w:szCs w:val="24"/>
        </w:rPr>
        <w:t>.</w:t>
      </w:r>
      <w:r w:rsidR="009F3D13">
        <w:rPr>
          <w:bCs/>
          <w:color w:val="auto"/>
          <w:sz w:val="24"/>
          <w:szCs w:val="24"/>
        </w:rPr>
        <w:t xml:space="preserve"> </w:t>
      </w:r>
    </w:p>
    <w:p w:rsidR="00065267" w:rsidRPr="004B7D13" w:rsidRDefault="00065267" w:rsidP="004B7D13">
      <w:pPr>
        <w:pStyle w:val="3"/>
        <w:numPr>
          <w:ilvl w:val="1"/>
          <w:numId w:val="12"/>
        </w:numPr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065267" w:rsidRPr="004B7D13" w:rsidRDefault="00065267" w:rsidP="004B7D13">
      <w:pPr>
        <w:pStyle w:val="3"/>
        <w:numPr>
          <w:ilvl w:val="1"/>
          <w:numId w:val="12"/>
        </w:numPr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lastRenderedPageBreak/>
        <w:t>Под обязательными требованиями в настоящем Положении понимаются требования, установленные в соответствии с жилищным законодательством, законодательством об энергосбережении и о повышении энергетической эффективности, требования к использованию и сохранности муниципального жилищного фонда, в том числе:</w:t>
      </w:r>
    </w:p>
    <w:p w:rsidR="007E101B" w:rsidRDefault="00065267" w:rsidP="007E101B">
      <w:pPr>
        <w:pStyle w:val="3"/>
        <w:numPr>
          <w:ilvl w:val="0"/>
          <w:numId w:val="13"/>
        </w:numPr>
        <w:tabs>
          <w:tab w:val="left" w:pos="142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к использованию и содержанию помещений муниципального жилищного фонда;</w:t>
      </w:r>
    </w:p>
    <w:p w:rsidR="007E101B" w:rsidRDefault="00065267" w:rsidP="007E101B">
      <w:pPr>
        <w:pStyle w:val="3"/>
        <w:numPr>
          <w:ilvl w:val="0"/>
          <w:numId w:val="13"/>
        </w:numPr>
        <w:tabs>
          <w:tab w:val="left" w:pos="142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7E101B">
        <w:rPr>
          <w:bCs/>
          <w:color w:val="auto"/>
          <w:sz w:val="24"/>
          <w:szCs w:val="24"/>
        </w:rPr>
        <w:t>к использованию и содержанию общего имущества собственников помещений в многоквартирном доме, в случае, если все жилые помещения в многоквартирном доме, либо их часть находятся в муниципальной собственности;</w:t>
      </w:r>
    </w:p>
    <w:p w:rsidR="007E101B" w:rsidRDefault="00065267" w:rsidP="007E101B">
      <w:pPr>
        <w:pStyle w:val="3"/>
        <w:numPr>
          <w:ilvl w:val="0"/>
          <w:numId w:val="13"/>
        </w:numPr>
        <w:tabs>
          <w:tab w:val="left" w:pos="142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7E101B">
        <w:rPr>
          <w:bCs/>
          <w:color w:val="auto"/>
          <w:sz w:val="24"/>
          <w:szCs w:val="24"/>
        </w:rPr>
        <w:t>к предоставлению коммунальных услуг собственникам и пользователям помещений в многоквартирных домах, в случае, если все жилые помещения в многоквартирном доме, либо их часть находятся в муниципальной собственности, а также в жилых домах, находящихся в муниципальной собственности;</w:t>
      </w:r>
    </w:p>
    <w:p w:rsidR="00065267" w:rsidRDefault="00065267" w:rsidP="007E101B">
      <w:pPr>
        <w:pStyle w:val="3"/>
        <w:numPr>
          <w:ilvl w:val="0"/>
          <w:numId w:val="13"/>
        </w:numPr>
        <w:tabs>
          <w:tab w:val="left" w:pos="142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7E101B">
        <w:rPr>
          <w:bCs/>
          <w:color w:val="auto"/>
          <w:sz w:val="24"/>
          <w:szCs w:val="24"/>
        </w:rPr>
        <w:t>установленные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жилые помещения в многоквартирном доме, либо их часть находятся в муниципальной собственности.</w:t>
      </w:r>
    </w:p>
    <w:p w:rsidR="007E101B" w:rsidRPr="007E101B" w:rsidRDefault="007E101B" w:rsidP="007E101B">
      <w:pPr>
        <w:pStyle w:val="3"/>
        <w:tabs>
          <w:tab w:val="left" w:pos="142"/>
        </w:tabs>
        <w:spacing w:after="0" w:line="240" w:lineRule="auto"/>
        <w:ind w:left="284"/>
        <w:jc w:val="both"/>
        <w:rPr>
          <w:bCs/>
          <w:color w:val="auto"/>
          <w:sz w:val="24"/>
          <w:szCs w:val="24"/>
        </w:rPr>
      </w:pPr>
    </w:p>
    <w:p w:rsidR="00065267" w:rsidRPr="005C48D9" w:rsidRDefault="007E101B" w:rsidP="007E101B">
      <w:pPr>
        <w:pStyle w:val="3"/>
        <w:tabs>
          <w:tab w:val="left" w:pos="1276"/>
        </w:tabs>
        <w:spacing w:after="0" w:line="240" w:lineRule="auto"/>
        <w:rPr>
          <w:b/>
          <w:bCs/>
          <w:color w:val="auto"/>
          <w:sz w:val="24"/>
          <w:szCs w:val="24"/>
        </w:rPr>
      </w:pPr>
      <w:bookmarkStart w:id="3" w:name="bookmark2"/>
      <w:r w:rsidRPr="005C48D9">
        <w:rPr>
          <w:b/>
          <w:bCs/>
          <w:color w:val="auto"/>
          <w:sz w:val="24"/>
          <w:szCs w:val="24"/>
        </w:rPr>
        <w:t xml:space="preserve">3. </w:t>
      </w:r>
      <w:r w:rsidR="00065267" w:rsidRPr="005C48D9">
        <w:rPr>
          <w:b/>
          <w:bCs/>
          <w:color w:val="auto"/>
          <w:sz w:val="24"/>
          <w:szCs w:val="24"/>
        </w:rPr>
        <w:t>Лица, осуществляющие муниципальный жилищный контроль</w:t>
      </w:r>
      <w:bookmarkEnd w:id="3"/>
    </w:p>
    <w:p w:rsidR="00BB516F" w:rsidRDefault="00BB516F" w:rsidP="004B7D13">
      <w:pPr>
        <w:pStyle w:val="3"/>
        <w:spacing w:after="0" w:line="240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3.1. </w:t>
      </w:r>
      <w:r w:rsidR="00065267" w:rsidRPr="004B7D13">
        <w:rPr>
          <w:bCs/>
          <w:color w:val="auto"/>
          <w:sz w:val="24"/>
          <w:szCs w:val="24"/>
        </w:rPr>
        <w:t>Муниципальный жилищный контроль на территории муниципального образования осуществляет администрация муниципального образования (далее - орган муниципального жилищного контроля). Должностные лица, уполномоченные осуществлять муниципальный жилищный контроль на территории муниципального образования, назначаются правовым актом администрации муниципального образования из числа муниципальных служащих и являются муниципальными жилищными инспекторами.</w:t>
      </w:r>
    </w:p>
    <w:p w:rsidR="00BB516F" w:rsidRDefault="00BB516F" w:rsidP="00BB516F">
      <w:pPr>
        <w:pStyle w:val="3"/>
        <w:spacing w:after="0" w:line="240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3.2. </w:t>
      </w:r>
      <w:r w:rsidR="00065267" w:rsidRPr="004B7D13">
        <w:rPr>
          <w:bCs/>
          <w:color w:val="auto"/>
          <w:sz w:val="24"/>
          <w:szCs w:val="24"/>
        </w:rPr>
        <w:t>В своей деятельности муниципальные жилищные инспекторы руководствуются Конституцией Российской Федерации, нормативными правовыми актами Российской Федерации и Ленинградской области, настоящим Положением и иными нормативными правовыми актами муниципального образования, регулирующими жилищные правоотношения.</w:t>
      </w:r>
    </w:p>
    <w:p w:rsidR="00065267" w:rsidRDefault="00BB516F" w:rsidP="00BB516F">
      <w:pPr>
        <w:pStyle w:val="3"/>
        <w:spacing w:after="0" w:line="240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3.3. </w:t>
      </w:r>
      <w:r w:rsidR="00065267" w:rsidRPr="004B7D13">
        <w:rPr>
          <w:bCs/>
          <w:color w:val="auto"/>
          <w:sz w:val="24"/>
          <w:szCs w:val="24"/>
        </w:rPr>
        <w:t>При организации и осуществлении муниципального жилищного контроля орган муниципального жилищного контроля взаимодействует с уполномоченным органом исполнительной власти Ленинградской области, осуществляющим государственный жилищный надзор, в порядке, установленном законом Ленинградской области</w:t>
      </w:r>
      <w:r w:rsidR="00AA6E90">
        <w:rPr>
          <w:bCs/>
          <w:color w:val="auto"/>
          <w:sz w:val="24"/>
          <w:szCs w:val="24"/>
        </w:rPr>
        <w:t>.</w:t>
      </w:r>
    </w:p>
    <w:p w:rsidR="00BB516F" w:rsidRPr="004B7D13" w:rsidRDefault="00BB516F" w:rsidP="00BB516F">
      <w:pPr>
        <w:pStyle w:val="3"/>
        <w:spacing w:after="0" w:line="240" w:lineRule="auto"/>
        <w:jc w:val="both"/>
        <w:rPr>
          <w:bCs/>
          <w:color w:val="auto"/>
          <w:sz w:val="24"/>
          <w:szCs w:val="24"/>
        </w:rPr>
      </w:pPr>
    </w:p>
    <w:p w:rsidR="00065267" w:rsidRPr="005C48D9" w:rsidRDefault="00065267" w:rsidP="00BB516F">
      <w:pPr>
        <w:pStyle w:val="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426"/>
        <w:rPr>
          <w:b/>
          <w:bCs/>
          <w:color w:val="auto"/>
          <w:sz w:val="24"/>
          <w:szCs w:val="24"/>
        </w:rPr>
      </w:pPr>
      <w:r w:rsidRPr="005C48D9">
        <w:rPr>
          <w:b/>
          <w:bCs/>
          <w:color w:val="auto"/>
          <w:sz w:val="24"/>
          <w:szCs w:val="24"/>
        </w:rPr>
        <w:t>Порядок организации и осуществления муниципального жилищного контроля</w:t>
      </w:r>
    </w:p>
    <w:p w:rsidR="00BB516F" w:rsidRDefault="00065267" w:rsidP="00BB516F">
      <w:pPr>
        <w:pStyle w:val="3"/>
        <w:numPr>
          <w:ilvl w:val="1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bCs/>
          <w:color w:val="auto"/>
          <w:sz w:val="24"/>
          <w:szCs w:val="24"/>
        </w:rPr>
      </w:pPr>
      <w:r w:rsidRPr="00BB516F">
        <w:rPr>
          <w:bCs/>
          <w:color w:val="auto"/>
          <w:sz w:val="24"/>
          <w:szCs w:val="24"/>
        </w:rPr>
        <w:t>Муниципальный жилищный контроль осуществляется путем проведения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BB516F" w:rsidRPr="00700818" w:rsidRDefault="00065267" w:rsidP="00BB516F">
      <w:pPr>
        <w:pStyle w:val="3"/>
        <w:numPr>
          <w:ilvl w:val="1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bCs/>
          <w:color w:val="FF0000"/>
          <w:sz w:val="24"/>
          <w:szCs w:val="24"/>
        </w:rPr>
      </w:pPr>
      <w:proofErr w:type="gramStart"/>
      <w:r w:rsidRPr="00EC7BED">
        <w:rPr>
          <w:bCs/>
          <w:color w:val="auto"/>
          <w:sz w:val="24"/>
          <w:szCs w:val="24"/>
        </w:rPr>
        <w:t>Основанием для проведения внеплановой проверки наряду с основаниями, указанными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</w:t>
      </w:r>
      <w:proofErr w:type="gramEnd"/>
      <w:r w:rsidRPr="00EC7BED">
        <w:rPr>
          <w:bCs/>
          <w:color w:val="auto"/>
          <w:sz w:val="24"/>
          <w:szCs w:val="24"/>
        </w:rPr>
        <w:t xml:space="preserve"> </w:t>
      </w:r>
      <w:proofErr w:type="gramStart"/>
      <w:r w:rsidRPr="00EC7BED">
        <w:rPr>
          <w:bCs/>
          <w:color w:val="auto"/>
          <w:sz w:val="24"/>
          <w:szCs w:val="24"/>
        </w:rPr>
        <w:t xml:space="preserve">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</w:t>
      </w:r>
      <w:r w:rsidR="00EC7BED" w:rsidRPr="00EC7BED">
        <w:rPr>
          <w:bCs/>
          <w:color w:val="auto"/>
          <w:sz w:val="24"/>
          <w:szCs w:val="24"/>
        </w:rPr>
        <w:t xml:space="preserve">по </w:t>
      </w:r>
      <w:r w:rsidRPr="00EC7BED">
        <w:rPr>
          <w:bCs/>
          <w:color w:val="auto"/>
          <w:sz w:val="24"/>
          <w:szCs w:val="24"/>
        </w:rPr>
        <w:t>устав</w:t>
      </w:r>
      <w:r w:rsidR="00EC7BED" w:rsidRPr="00EC7BED">
        <w:rPr>
          <w:bCs/>
          <w:color w:val="auto"/>
          <w:sz w:val="24"/>
          <w:szCs w:val="24"/>
        </w:rPr>
        <w:t>у</w:t>
      </w:r>
      <w:r w:rsidRPr="00EC7BED">
        <w:rPr>
          <w:bCs/>
          <w:color w:val="auto"/>
          <w:sz w:val="24"/>
          <w:szCs w:val="24"/>
        </w:rPr>
        <w:t xml:space="preserve">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</w:t>
      </w:r>
      <w:r w:rsidRPr="00EC7BED">
        <w:rPr>
          <w:bCs/>
          <w:color w:val="auto"/>
          <w:sz w:val="24"/>
          <w:szCs w:val="24"/>
        </w:rPr>
        <w:lastRenderedPageBreak/>
        <w:t>многоквартирным домом, порядку утверждения условий такого договора и</w:t>
      </w:r>
      <w:proofErr w:type="gramEnd"/>
      <w:r w:rsidRPr="00EC7BED">
        <w:rPr>
          <w:bCs/>
          <w:color w:val="auto"/>
          <w:sz w:val="24"/>
          <w:szCs w:val="24"/>
        </w:rPr>
        <w:t xml:space="preserve"> его заключения, а также нарушения управляющей организацией обязательств, предусмотренных частью 2 статьи 162 </w:t>
      </w:r>
      <w:r w:rsidR="00EC7BED" w:rsidRPr="00EC7BED">
        <w:rPr>
          <w:bCs/>
          <w:color w:val="auto"/>
          <w:sz w:val="24"/>
          <w:szCs w:val="24"/>
        </w:rPr>
        <w:t>Жилищного к</w:t>
      </w:r>
      <w:r w:rsidRPr="00EC7BED">
        <w:rPr>
          <w:bCs/>
          <w:color w:val="auto"/>
          <w:sz w:val="24"/>
          <w:szCs w:val="24"/>
        </w:rPr>
        <w:t>одекса</w:t>
      </w:r>
      <w:r w:rsidR="00EC7BED" w:rsidRPr="00EC7BED">
        <w:rPr>
          <w:bCs/>
          <w:color w:val="auto"/>
          <w:sz w:val="24"/>
          <w:szCs w:val="24"/>
        </w:rPr>
        <w:t xml:space="preserve"> РФ</w:t>
      </w:r>
      <w:r w:rsidRPr="00EC7BED">
        <w:rPr>
          <w:bCs/>
          <w:color w:val="auto"/>
          <w:sz w:val="24"/>
          <w:szCs w:val="24"/>
        </w:rPr>
        <w:t xml:space="preserve">. </w:t>
      </w:r>
    </w:p>
    <w:p w:rsidR="00BB516F" w:rsidRDefault="00065267" w:rsidP="00BB516F">
      <w:pPr>
        <w:pStyle w:val="3"/>
        <w:numPr>
          <w:ilvl w:val="1"/>
          <w:numId w:val="20"/>
        </w:numPr>
        <w:spacing w:after="0" w:line="240" w:lineRule="auto"/>
        <w:ind w:left="0" w:firstLine="0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Обращения и заявления, не позволяющие установить лицо, обратившееся в орган муниципального жилищного контроля, а также обращения и заявления, не содержащие сведений о фактах нарушения обязательных требований, не могут служить основанием для проведения внеплановой проверки.</w:t>
      </w:r>
    </w:p>
    <w:p w:rsidR="00065267" w:rsidRPr="00BB516F" w:rsidRDefault="00065267" w:rsidP="00BB516F">
      <w:pPr>
        <w:pStyle w:val="3"/>
        <w:numPr>
          <w:ilvl w:val="1"/>
          <w:numId w:val="20"/>
        </w:numPr>
        <w:spacing w:after="0" w:line="240" w:lineRule="auto"/>
        <w:ind w:left="0" w:firstLine="0"/>
        <w:jc w:val="both"/>
        <w:rPr>
          <w:bCs/>
          <w:color w:val="auto"/>
          <w:sz w:val="24"/>
          <w:szCs w:val="24"/>
        </w:rPr>
      </w:pPr>
      <w:r w:rsidRPr="00BB516F">
        <w:rPr>
          <w:bCs/>
          <w:color w:val="auto"/>
          <w:sz w:val="24"/>
          <w:szCs w:val="24"/>
        </w:rPr>
        <w:t>По результатам проведения мероприятий по муниципальному жилищному контролю уполномоченное должностное лицо в порядке, установленном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составляет:</w:t>
      </w:r>
      <w:r w:rsidR="00BB516F">
        <w:rPr>
          <w:bCs/>
          <w:color w:val="auto"/>
          <w:sz w:val="24"/>
          <w:szCs w:val="24"/>
        </w:rPr>
        <w:t xml:space="preserve"> </w:t>
      </w:r>
    </w:p>
    <w:p w:rsidR="00C73488" w:rsidRDefault="00065267" w:rsidP="00C73488">
      <w:pPr>
        <w:pStyle w:val="3"/>
        <w:numPr>
          <w:ilvl w:val="0"/>
          <w:numId w:val="15"/>
        </w:numPr>
        <w:spacing w:after="0" w:line="240" w:lineRule="auto"/>
        <w:ind w:firstLine="426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акт проверки в отношении юридических лиц, индивидуальных предпринимателей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65267" w:rsidRPr="00C73488" w:rsidRDefault="00065267" w:rsidP="00C73488">
      <w:pPr>
        <w:pStyle w:val="3"/>
        <w:numPr>
          <w:ilvl w:val="0"/>
          <w:numId w:val="15"/>
        </w:numPr>
        <w:spacing w:after="0" w:line="240" w:lineRule="auto"/>
        <w:ind w:firstLine="426"/>
        <w:jc w:val="both"/>
        <w:rPr>
          <w:bCs/>
          <w:color w:val="auto"/>
          <w:sz w:val="24"/>
          <w:szCs w:val="24"/>
        </w:rPr>
      </w:pPr>
      <w:r w:rsidRPr="00C73488">
        <w:rPr>
          <w:bCs/>
          <w:color w:val="auto"/>
          <w:sz w:val="24"/>
          <w:szCs w:val="24"/>
        </w:rPr>
        <w:t>акт проверки в отношении граждан по форме согласно приложению № 1.</w:t>
      </w:r>
    </w:p>
    <w:p w:rsidR="00065267" w:rsidRDefault="00065267" w:rsidP="00BB516F">
      <w:pPr>
        <w:pStyle w:val="3"/>
        <w:numPr>
          <w:ilvl w:val="1"/>
          <w:numId w:val="20"/>
        </w:numPr>
        <w:spacing w:after="0" w:line="240" w:lineRule="auto"/>
        <w:ind w:left="0" w:firstLine="0"/>
        <w:jc w:val="both"/>
        <w:rPr>
          <w:bCs/>
          <w:color w:val="auto"/>
          <w:sz w:val="24"/>
          <w:szCs w:val="24"/>
        </w:rPr>
      </w:pPr>
      <w:proofErr w:type="gramStart"/>
      <w:r w:rsidRPr="004B7D13">
        <w:rPr>
          <w:bCs/>
          <w:color w:val="auto"/>
          <w:sz w:val="24"/>
          <w:szCs w:val="24"/>
        </w:rPr>
        <w:t>В случае выявления в ходе проверок фактов нарушения обязательных требований, ответственность за нарушение которых предусмотрена Кодексом Российской Федерации об административных правонарушениях, орган муниципального жилищного контроля направляет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Кодексом Российской Федерации об административных правонарушениях.</w:t>
      </w:r>
      <w:proofErr w:type="gramEnd"/>
    </w:p>
    <w:p w:rsidR="00970B49" w:rsidRPr="004B7D13" w:rsidRDefault="00970B49" w:rsidP="00970B49">
      <w:pPr>
        <w:pStyle w:val="3"/>
        <w:spacing w:after="0" w:line="240" w:lineRule="auto"/>
        <w:jc w:val="both"/>
        <w:rPr>
          <w:bCs/>
          <w:color w:val="auto"/>
          <w:sz w:val="24"/>
          <w:szCs w:val="24"/>
        </w:rPr>
      </w:pPr>
    </w:p>
    <w:p w:rsidR="00970B49" w:rsidRPr="005C48D9" w:rsidRDefault="00065267" w:rsidP="00970B49">
      <w:pPr>
        <w:pStyle w:val="3"/>
        <w:numPr>
          <w:ilvl w:val="0"/>
          <w:numId w:val="20"/>
        </w:numPr>
        <w:spacing w:after="0" w:line="240" w:lineRule="auto"/>
        <w:rPr>
          <w:b/>
          <w:bCs/>
          <w:color w:val="auto"/>
          <w:sz w:val="24"/>
          <w:szCs w:val="24"/>
        </w:rPr>
      </w:pPr>
      <w:bookmarkStart w:id="4" w:name="bookmark4"/>
      <w:r w:rsidRPr="005C48D9">
        <w:rPr>
          <w:b/>
          <w:bCs/>
          <w:color w:val="auto"/>
          <w:sz w:val="24"/>
          <w:szCs w:val="24"/>
        </w:rPr>
        <w:t xml:space="preserve">Права и обязанности должностных лиц органа </w:t>
      </w:r>
    </w:p>
    <w:p w:rsidR="00065267" w:rsidRPr="005C48D9" w:rsidRDefault="00065267" w:rsidP="00970B49">
      <w:pPr>
        <w:pStyle w:val="3"/>
        <w:spacing w:after="0" w:line="240" w:lineRule="auto"/>
        <w:rPr>
          <w:b/>
          <w:bCs/>
          <w:color w:val="auto"/>
          <w:sz w:val="24"/>
          <w:szCs w:val="24"/>
        </w:rPr>
      </w:pPr>
      <w:r w:rsidRPr="005C48D9">
        <w:rPr>
          <w:b/>
          <w:bCs/>
          <w:color w:val="auto"/>
          <w:sz w:val="24"/>
          <w:szCs w:val="24"/>
        </w:rPr>
        <w:t>муниципального жилищного контроля</w:t>
      </w:r>
      <w:bookmarkEnd w:id="4"/>
    </w:p>
    <w:p w:rsidR="00065267" w:rsidRPr="004B7D13" w:rsidRDefault="00065267" w:rsidP="00153F96">
      <w:pPr>
        <w:pStyle w:val="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Должностные лица органа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при осуществлении муниципального жилищного контроля имеют право:</w:t>
      </w:r>
    </w:p>
    <w:p w:rsidR="00153F96" w:rsidRDefault="00065267" w:rsidP="00153F96">
      <w:pPr>
        <w:pStyle w:val="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</w:p>
    <w:p w:rsidR="00A20013" w:rsidRDefault="00065267" w:rsidP="00A20013">
      <w:pPr>
        <w:pStyle w:val="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bCs/>
          <w:color w:val="auto"/>
          <w:sz w:val="24"/>
          <w:szCs w:val="24"/>
        </w:rPr>
      </w:pPr>
      <w:proofErr w:type="gramStart"/>
      <w:r w:rsidRPr="00153F96">
        <w:rPr>
          <w:bCs/>
          <w:color w:val="auto"/>
          <w:sz w:val="24"/>
          <w:szCs w:val="24"/>
        </w:rPr>
        <w:t>беспрепятственно по предъявлении служебного удостоверения и копии постановления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</w:t>
      </w:r>
      <w:proofErr w:type="gramEnd"/>
      <w:r w:rsidRPr="00153F96">
        <w:rPr>
          <w:bCs/>
          <w:color w:val="auto"/>
          <w:sz w:val="24"/>
          <w:szCs w:val="24"/>
        </w:rPr>
        <w:t xml:space="preserve"> </w:t>
      </w:r>
      <w:proofErr w:type="gramStart"/>
      <w:r w:rsidRPr="00153F96">
        <w:rPr>
          <w:bCs/>
          <w:color w:val="auto"/>
          <w:sz w:val="24"/>
          <w:szCs w:val="24"/>
        </w:rPr>
        <w:t>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</w:t>
      </w:r>
      <w:proofErr w:type="gramEnd"/>
      <w:r w:rsidRPr="00153F96">
        <w:rPr>
          <w:bCs/>
          <w:color w:val="auto"/>
          <w:sz w:val="24"/>
          <w:szCs w:val="24"/>
        </w:rPr>
        <w:t xml:space="preserve"> </w:t>
      </w:r>
      <w:proofErr w:type="gramStart"/>
      <w:r w:rsidRPr="00153F96">
        <w:rPr>
          <w:bCs/>
          <w:color w:val="auto"/>
          <w:sz w:val="24"/>
          <w:szCs w:val="24"/>
        </w:rPr>
        <w:t xml:space="preserve">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</w:t>
      </w:r>
      <w:r w:rsidRPr="00153F96">
        <w:rPr>
          <w:bCs/>
          <w:color w:val="auto"/>
          <w:sz w:val="24"/>
          <w:szCs w:val="24"/>
        </w:rPr>
        <w:lastRenderedPageBreak/>
        <w:t>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заключения;</w:t>
      </w:r>
      <w:proofErr w:type="gramEnd"/>
    </w:p>
    <w:p w:rsidR="00A20013" w:rsidRDefault="00065267" w:rsidP="00A20013">
      <w:pPr>
        <w:pStyle w:val="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A20013">
        <w:rPr>
          <w:bCs/>
          <w:color w:val="auto"/>
          <w:sz w:val="24"/>
          <w:szCs w:val="24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A20013">
        <w:rPr>
          <w:bCs/>
          <w:color w:val="auto"/>
          <w:sz w:val="24"/>
          <w:szCs w:val="24"/>
        </w:rPr>
        <w:t>направления такого предписания несоответствия устава товарищества собственников</w:t>
      </w:r>
      <w:proofErr w:type="gramEnd"/>
      <w:r w:rsidRPr="00A20013">
        <w:rPr>
          <w:bCs/>
          <w:color w:val="auto"/>
          <w:sz w:val="24"/>
          <w:szCs w:val="24"/>
        </w:rPr>
        <w:t xml:space="preserve"> жилья, внесенных в устав изменений обязательным требованиям;</w:t>
      </w:r>
    </w:p>
    <w:p w:rsidR="00065267" w:rsidRPr="00A20013" w:rsidRDefault="00065267" w:rsidP="00A20013">
      <w:pPr>
        <w:pStyle w:val="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A20013">
        <w:rPr>
          <w:bCs/>
          <w:color w:val="auto"/>
          <w:sz w:val="24"/>
          <w:szCs w:val="24"/>
        </w:rPr>
        <w:t>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 и уголовных дел по признакам преступлений.</w:t>
      </w:r>
    </w:p>
    <w:p w:rsidR="00A20013" w:rsidRDefault="00065267" w:rsidP="00A20013">
      <w:pPr>
        <w:pStyle w:val="3"/>
        <w:numPr>
          <w:ilvl w:val="1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bCs/>
          <w:color w:val="auto"/>
          <w:sz w:val="24"/>
          <w:szCs w:val="24"/>
        </w:rPr>
      </w:pPr>
      <w:proofErr w:type="gramStart"/>
      <w:r w:rsidRPr="004B7D13">
        <w:rPr>
          <w:bCs/>
          <w:color w:val="auto"/>
          <w:sz w:val="24"/>
          <w:szCs w:val="24"/>
        </w:rPr>
        <w:t>Орган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настоящего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</w:t>
      </w:r>
      <w:proofErr w:type="gramEnd"/>
      <w:r w:rsidRPr="004B7D13">
        <w:rPr>
          <w:bCs/>
          <w:color w:val="auto"/>
          <w:sz w:val="24"/>
          <w:szCs w:val="24"/>
        </w:rPr>
        <w:t xml:space="preserve"> случаях </w:t>
      </w:r>
      <w:proofErr w:type="gramStart"/>
      <w:r w:rsidRPr="004B7D13">
        <w:rPr>
          <w:bCs/>
          <w:color w:val="auto"/>
          <w:sz w:val="24"/>
          <w:szCs w:val="24"/>
        </w:rPr>
        <w:t>выявления нарушений порядка создания товарищества собственников</w:t>
      </w:r>
      <w:proofErr w:type="gramEnd"/>
      <w:r w:rsidRPr="004B7D13">
        <w:rPr>
          <w:bCs/>
          <w:color w:val="auto"/>
          <w:sz w:val="24"/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A20013" w:rsidRDefault="00065267" w:rsidP="00A20013">
      <w:pPr>
        <w:pStyle w:val="3"/>
        <w:numPr>
          <w:ilvl w:val="1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bCs/>
          <w:color w:val="auto"/>
          <w:sz w:val="24"/>
          <w:szCs w:val="24"/>
        </w:rPr>
      </w:pPr>
      <w:r w:rsidRPr="00A20013">
        <w:rPr>
          <w:bCs/>
          <w:color w:val="auto"/>
          <w:sz w:val="24"/>
          <w:szCs w:val="24"/>
        </w:rPr>
        <w:t>Должностные лица органа муниципального жилищного контроля при проведении проверки обязаны:</w:t>
      </w:r>
    </w:p>
    <w:p w:rsidR="00A20013" w:rsidRDefault="00065267" w:rsidP="00A20013">
      <w:pPr>
        <w:pStyle w:val="3"/>
        <w:tabs>
          <w:tab w:val="left" w:pos="284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A20013">
        <w:rPr>
          <w:bCs/>
          <w:color w:val="auto"/>
          <w:sz w:val="24"/>
          <w:szCs w:val="24"/>
        </w:rPr>
        <w:t>своевременно и в полной мере исполнять предоставленные в соответствии с законодательством, муниципальными правовыми актами полномочия по предупреждению, выявлению и пресечению нарушений требований федеральных законов, законов Ленинградской области и муниципальных правовых актов в области жилищных отношений;</w:t>
      </w:r>
    </w:p>
    <w:p w:rsidR="00A20013" w:rsidRDefault="00065267" w:rsidP="00A20013">
      <w:pPr>
        <w:pStyle w:val="3"/>
        <w:tabs>
          <w:tab w:val="left" w:pos="284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соблюдать законодательство, муниципальные правовые акты, права и законные интересы физического лица, юридического лица, индивидуального предпринимателя, проверка которых проводится;</w:t>
      </w:r>
    </w:p>
    <w:p w:rsidR="00A20013" w:rsidRDefault="00065267" w:rsidP="00A20013">
      <w:pPr>
        <w:pStyle w:val="3"/>
        <w:tabs>
          <w:tab w:val="left" w:pos="284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проводить проверку на основании постановления руководителя уполномоченного органа о проведении проверки в соответствии с ее назначением;</w:t>
      </w:r>
    </w:p>
    <w:p w:rsidR="00A20013" w:rsidRDefault="00065267" w:rsidP="00A20013">
      <w:pPr>
        <w:pStyle w:val="3"/>
        <w:tabs>
          <w:tab w:val="left" w:pos="284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постановления руководителя уполномоченного органа, в случаях, предусмотренных действующим законодательством копии документа о согласовании проведения проверки;</w:t>
      </w:r>
    </w:p>
    <w:p w:rsidR="00A20013" w:rsidRDefault="00065267" w:rsidP="00A20013">
      <w:pPr>
        <w:pStyle w:val="3"/>
        <w:tabs>
          <w:tab w:val="left" w:pos="284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A20013" w:rsidRDefault="00065267" w:rsidP="00A20013">
      <w:pPr>
        <w:pStyle w:val="3"/>
        <w:tabs>
          <w:tab w:val="left" w:pos="284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предоставлять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A20013" w:rsidRDefault="00065267" w:rsidP="00A20013">
      <w:pPr>
        <w:pStyle w:val="3"/>
        <w:tabs>
          <w:tab w:val="left" w:pos="284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A20013" w:rsidRDefault="00065267" w:rsidP="00A20013">
      <w:pPr>
        <w:pStyle w:val="3"/>
        <w:tabs>
          <w:tab w:val="left" w:pos="284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A20013" w:rsidRDefault="00065267" w:rsidP="00A20013">
      <w:pPr>
        <w:pStyle w:val="3"/>
        <w:tabs>
          <w:tab w:val="left" w:pos="284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lastRenderedPageBreak/>
        <w:t xml:space="preserve">соблюдать сроки проведения проверки, установленные Федеральным законом от 26.12.2008 </w:t>
      </w:r>
      <w:r w:rsidRPr="004B7D13">
        <w:rPr>
          <w:bCs/>
          <w:color w:val="auto"/>
          <w:sz w:val="24"/>
          <w:szCs w:val="24"/>
          <w:lang w:val="en-US"/>
        </w:rPr>
        <w:t>N</w:t>
      </w:r>
      <w:r w:rsidRPr="004B7D13">
        <w:rPr>
          <w:bCs/>
          <w:color w:val="auto"/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Федерации;</w:t>
      </w:r>
    </w:p>
    <w:p w:rsidR="00A20013" w:rsidRDefault="00065267" w:rsidP="00A20013">
      <w:pPr>
        <w:pStyle w:val="3"/>
        <w:tabs>
          <w:tab w:val="left" w:pos="284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не требовать от физического лица,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Федерации, законами Ленинградской области и муниципальными правовыми актами поселения;</w:t>
      </w:r>
    </w:p>
    <w:p w:rsidR="00CF4793" w:rsidRPr="00653C06" w:rsidRDefault="00CF4793" w:rsidP="00CF479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53C06">
        <w:rPr>
          <w:rFonts w:ascii="Times New Roman" w:hAnsi="Times New Roman" w:cs="Times New Roman"/>
        </w:rPr>
        <w:t>перед началом проведения выездной проверки по просьбе физического лица или его уполномоченного представителя,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065267" w:rsidRPr="004B7D13" w:rsidRDefault="00065267" w:rsidP="00A20013">
      <w:pPr>
        <w:pStyle w:val="3"/>
        <w:tabs>
          <w:tab w:val="left" w:pos="284"/>
        </w:tabs>
        <w:spacing w:after="0" w:line="240" w:lineRule="auto"/>
        <w:ind w:firstLine="284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065267" w:rsidRDefault="00065267" w:rsidP="00957635">
      <w:pPr>
        <w:pStyle w:val="3"/>
        <w:numPr>
          <w:ilvl w:val="1"/>
          <w:numId w:val="20"/>
        </w:numPr>
        <w:spacing w:after="0" w:line="240" w:lineRule="auto"/>
        <w:ind w:left="0" w:firstLine="0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57635" w:rsidRPr="004B7D13" w:rsidRDefault="00957635" w:rsidP="00957635">
      <w:pPr>
        <w:pStyle w:val="3"/>
        <w:spacing w:after="0" w:line="240" w:lineRule="auto"/>
        <w:jc w:val="both"/>
        <w:rPr>
          <w:bCs/>
          <w:color w:val="auto"/>
          <w:sz w:val="24"/>
          <w:szCs w:val="24"/>
        </w:rPr>
      </w:pPr>
    </w:p>
    <w:p w:rsidR="00065267" w:rsidRPr="005C48D9" w:rsidRDefault="00065267" w:rsidP="00957635">
      <w:pPr>
        <w:pStyle w:val="3"/>
        <w:numPr>
          <w:ilvl w:val="0"/>
          <w:numId w:val="20"/>
        </w:numPr>
        <w:spacing w:after="0" w:line="240" w:lineRule="auto"/>
        <w:rPr>
          <w:b/>
          <w:bCs/>
          <w:color w:val="auto"/>
          <w:sz w:val="24"/>
          <w:szCs w:val="24"/>
        </w:rPr>
      </w:pPr>
      <w:bookmarkStart w:id="5" w:name="bookmark5"/>
      <w:r w:rsidRPr="005C48D9">
        <w:rPr>
          <w:b/>
          <w:bCs/>
          <w:color w:val="auto"/>
          <w:sz w:val="24"/>
          <w:szCs w:val="24"/>
        </w:rPr>
        <w:t>Права и обязанности физических и юридических лиц, индивидуальных предпринимателей при проведении проверки</w:t>
      </w:r>
      <w:bookmarkEnd w:id="5"/>
    </w:p>
    <w:p w:rsidR="00957635" w:rsidRDefault="00065267" w:rsidP="004B7D13">
      <w:pPr>
        <w:pStyle w:val="3"/>
        <w:numPr>
          <w:ilvl w:val="1"/>
          <w:numId w:val="20"/>
        </w:numPr>
        <w:spacing w:after="0" w:line="240" w:lineRule="auto"/>
        <w:ind w:left="0" w:firstLine="0"/>
        <w:jc w:val="both"/>
        <w:rPr>
          <w:bCs/>
          <w:color w:val="auto"/>
          <w:sz w:val="24"/>
          <w:szCs w:val="24"/>
        </w:rPr>
      </w:pPr>
      <w:r w:rsidRPr="00957635">
        <w:rPr>
          <w:bCs/>
          <w:color w:val="auto"/>
          <w:sz w:val="24"/>
          <w:szCs w:val="24"/>
        </w:rPr>
        <w:t>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957635" w:rsidRDefault="00065267" w:rsidP="00957635">
      <w:pPr>
        <w:pStyle w:val="3"/>
        <w:spacing w:after="0" w:line="240" w:lineRule="auto"/>
        <w:ind w:firstLine="426"/>
        <w:jc w:val="both"/>
        <w:rPr>
          <w:bCs/>
          <w:color w:val="auto"/>
          <w:sz w:val="24"/>
          <w:szCs w:val="24"/>
        </w:rPr>
      </w:pPr>
      <w:r w:rsidRPr="00957635">
        <w:rPr>
          <w:bCs/>
          <w:color w:val="auto"/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957635" w:rsidRDefault="00065267" w:rsidP="00957635">
      <w:pPr>
        <w:pStyle w:val="3"/>
        <w:spacing w:after="0" w:line="240" w:lineRule="auto"/>
        <w:ind w:firstLine="426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получать от уполномоченного органа, структурного подразделения, должностных лиц информацию, которая относится к предмету проверки и предоставление которой предусмотрено Порядком;</w:t>
      </w:r>
    </w:p>
    <w:p w:rsidR="00957635" w:rsidRDefault="00065267" w:rsidP="00957635">
      <w:pPr>
        <w:pStyle w:val="3"/>
        <w:spacing w:after="0" w:line="240" w:lineRule="auto"/>
        <w:ind w:firstLine="426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органа, структурного подразделения;</w:t>
      </w:r>
    </w:p>
    <w:p w:rsidR="00957635" w:rsidRDefault="00065267" w:rsidP="00957635">
      <w:pPr>
        <w:pStyle w:val="3"/>
        <w:spacing w:after="0" w:line="240" w:lineRule="auto"/>
        <w:ind w:firstLine="426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обжаловать действия (бездействие) должностных лиц уполномоченного органа, структурного подразделения, повлекшие за собой нарушение прав физического или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65267" w:rsidRPr="004B7D13" w:rsidRDefault="00065267" w:rsidP="00957635">
      <w:pPr>
        <w:pStyle w:val="3"/>
        <w:spacing w:after="0" w:line="240" w:lineRule="auto"/>
        <w:ind w:firstLine="426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065267" w:rsidRPr="004B7D13" w:rsidRDefault="00065267" w:rsidP="00957635">
      <w:pPr>
        <w:pStyle w:val="3"/>
        <w:numPr>
          <w:ilvl w:val="1"/>
          <w:numId w:val="20"/>
        </w:numPr>
        <w:spacing w:after="0" w:line="240" w:lineRule="auto"/>
        <w:ind w:left="0" w:firstLine="0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Физические и юридические лица, индивидуальные предприниматели при проведении проверки обязаны:</w:t>
      </w:r>
    </w:p>
    <w:p w:rsidR="00957635" w:rsidRDefault="00065267" w:rsidP="00957635">
      <w:pPr>
        <w:pStyle w:val="3"/>
        <w:spacing w:after="0" w:line="240" w:lineRule="auto"/>
        <w:ind w:firstLine="426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обеспечивать присутствие уполномоченных представителей физических лиц, руководителей и иных должностных лиц юридических лиц или уполномоченных представителей индивидуальных предпринимателей; представлять необходимые для проведения проверки документы; не препятствовать осуществлению должностными лицами уполномоченных органов муниципального жилищного контроля;</w:t>
      </w:r>
    </w:p>
    <w:p w:rsidR="00065267" w:rsidRPr="004B7D13" w:rsidRDefault="00065267" w:rsidP="00957635">
      <w:pPr>
        <w:pStyle w:val="3"/>
        <w:spacing w:after="0" w:line="240" w:lineRule="auto"/>
        <w:ind w:firstLine="426"/>
        <w:jc w:val="both"/>
        <w:rPr>
          <w:bCs/>
          <w:color w:val="auto"/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>исполнять иные обязанности, предусмотренные законодательством Российской Федерации.</w:t>
      </w:r>
    </w:p>
    <w:p w:rsidR="00065267" w:rsidRPr="004B7D13" w:rsidRDefault="00065267" w:rsidP="005B0743">
      <w:pPr>
        <w:pStyle w:val="3"/>
        <w:numPr>
          <w:ilvl w:val="1"/>
          <w:numId w:val="2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B7D13">
        <w:rPr>
          <w:bCs/>
          <w:color w:val="auto"/>
          <w:sz w:val="24"/>
          <w:szCs w:val="24"/>
        </w:rPr>
        <w:t xml:space="preserve">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требований Положения,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уполномоченного органа, структурных подразделений об устранении выявленных </w:t>
      </w:r>
      <w:r w:rsidRPr="004B7D13">
        <w:rPr>
          <w:bCs/>
          <w:color w:val="auto"/>
          <w:sz w:val="24"/>
          <w:szCs w:val="24"/>
        </w:rPr>
        <w:lastRenderedPageBreak/>
        <w:t>нарушений требований федеральных законов, законов Ленинградской области и муниципальных правовых актов в области жилищных отношений, несут ответственность в соответствии с законодательством Российской Федерации.</w:t>
      </w:r>
      <w:bookmarkStart w:id="6" w:name="_GoBack"/>
      <w:bookmarkEnd w:id="6"/>
      <w:r w:rsidR="005B0743" w:rsidRPr="004B7D13">
        <w:rPr>
          <w:sz w:val="24"/>
          <w:szCs w:val="24"/>
        </w:rPr>
        <w:t xml:space="preserve"> </w:t>
      </w:r>
    </w:p>
    <w:sectPr w:rsidR="00065267" w:rsidRPr="004B7D13" w:rsidSect="00CF1319">
      <w:footerReference w:type="default" r:id="rId8"/>
      <w:type w:val="continuous"/>
      <w:pgSz w:w="11905" w:h="16837"/>
      <w:pgMar w:top="993" w:right="851" w:bottom="1134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52" w:rsidRDefault="00A84D52">
      <w:r>
        <w:separator/>
      </w:r>
    </w:p>
  </w:endnote>
  <w:endnote w:type="continuationSeparator" w:id="0">
    <w:p w:rsidR="00A84D52" w:rsidRDefault="00A8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11727"/>
      <w:docPartObj>
        <w:docPartGallery w:val="Page Numbers (Bottom of Page)"/>
        <w:docPartUnique/>
      </w:docPartObj>
    </w:sdtPr>
    <w:sdtEndPr/>
    <w:sdtContent>
      <w:p w:rsidR="00847CDF" w:rsidRDefault="00005988">
        <w:pPr>
          <w:pStyle w:val="a9"/>
          <w:jc w:val="center"/>
        </w:pPr>
        <w:r>
          <w:fldChar w:fldCharType="begin"/>
        </w:r>
        <w:r w:rsidR="00847CDF">
          <w:instrText>PAGE   \* MERGEFORMAT</w:instrText>
        </w:r>
        <w:r>
          <w:fldChar w:fldCharType="separate"/>
        </w:r>
        <w:r w:rsidR="005B0743">
          <w:rPr>
            <w:noProof/>
          </w:rPr>
          <w:t>7</w:t>
        </w:r>
        <w:r>
          <w:fldChar w:fldCharType="end"/>
        </w:r>
      </w:p>
    </w:sdtContent>
  </w:sdt>
  <w:p w:rsidR="00847CDF" w:rsidRDefault="00847C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52" w:rsidRDefault="00A84D52"/>
  </w:footnote>
  <w:footnote w:type="continuationSeparator" w:id="0">
    <w:p w:rsidR="00A84D52" w:rsidRDefault="00A84D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5E2A5F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5692B32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C5C18B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3ADC80A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6A05700"/>
    <w:multiLevelType w:val="hybridMultilevel"/>
    <w:tmpl w:val="BA76F75E"/>
    <w:lvl w:ilvl="0" w:tplc="C806049E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B34568"/>
    <w:multiLevelType w:val="hybridMultilevel"/>
    <w:tmpl w:val="BC28CD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0226A9"/>
    <w:multiLevelType w:val="multilevel"/>
    <w:tmpl w:val="9212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007D27"/>
    <w:multiLevelType w:val="hybridMultilevel"/>
    <w:tmpl w:val="CF52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56C45"/>
    <w:multiLevelType w:val="hybridMultilevel"/>
    <w:tmpl w:val="04488152"/>
    <w:lvl w:ilvl="0" w:tplc="C806049E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31058C"/>
    <w:multiLevelType w:val="hybridMultilevel"/>
    <w:tmpl w:val="163098A8"/>
    <w:lvl w:ilvl="0" w:tplc="EE8E6C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83123"/>
    <w:multiLevelType w:val="hybridMultilevel"/>
    <w:tmpl w:val="A948C1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D608C5"/>
    <w:multiLevelType w:val="hybridMultilevel"/>
    <w:tmpl w:val="44F4B582"/>
    <w:lvl w:ilvl="0" w:tplc="C806049E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1816213"/>
    <w:multiLevelType w:val="multilevel"/>
    <w:tmpl w:val="34062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366AC2"/>
    <w:multiLevelType w:val="hybridMultilevel"/>
    <w:tmpl w:val="DAA0B7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DF21CDF"/>
    <w:multiLevelType w:val="multilevel"/>
    <w:tmpl w:val="789A4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892EA9"/>
    <w:multiLevelType w:val="hybridMultilevel"/>
    <w:tmpl w:val="8A6A7E60"/>
    <w:lvl w:ilvl="0" w:tplc="C49291A4">
      <w:start w:val="1"/>
      <w:numFmt w:val="decimal"/>
      <w:lvlText w:val="%1."/>
      <w:lvlJc w:val="left"/>
      <w:pPr>
        <w:ind w:left="13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>
    <w:nsid w:val="70042840"/>
    <w:multiLevelType w:val="hybridMultilevel"/>
    <w:tmpl w:val="9D60D2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0147085"/>
    <w:multiLevelType w:val="multilevel"/>
    <w:tmpl w:val="BCEE7F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B5416C"/>
    <w:multiLevelType w:val="hybridMultilevel"/>
    <w:tmpl w:val="13BEC5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4BF1AC6"/>
    <w:multiLevelType w:val="hybridMultilevel"/>
    <w:tmpl w:val="C5E67E6E"/>
    <w:lvl w:ilvl="0" w:tplc="E0582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57E38"/>
    <w:multiLevelType w:val="hybridMultilevel"/>
    <w:tmpl w:val="B2F4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21"/>
  </w:num>
  <w:num w:numId="5">
    <w:abstractNumId w:val="11"/>
  </w:num>
  <w:num w:numId="6">
    <w:abstractNumId w:val="16"/>
  </w:num>
  <w:num w:numId="7">
    <w:abstractNumId w:val="7"/>
  </w:num>
  <w:num w:numId="8">
    <w:abstractNumId w:val="19"/>
  </w:num>
  <w:num w:numId="9">
    <w:abstractNumId w:val="14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15"/>
  </w:num>
  <w:num w:numId="21">
    <w:abstractNumId w:val="8"/>
  </w:num>
  <w:num w:numId="22">
    <w:abstractNumId w:val="1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0D8A"/>
    <w:rsid w:val="00005988"/>
    <w:rsid w:val="000408D5"/>
    <w:rsid w:val="00046597"/>
    <w:rsid w:val="00053781"/>
    <w:rsid w:val="00056CBB"/>
    <w:rsid w:val="00065267"/>
    <w:rsid w:val="00072FCC"/>
    <w:rsid w:val="000F7109"/>
    <w:rsid w:val="00124AA3"/>
    <w:rsid w:val="00153F96"/>
    <w:rsid w:val="001638BF"/>
    <w:rsid w:val="001671A8"/>
    <w:rsid w:val="001679C2"/>
    <w:rsid w:val="001C0AD6"/>
    <w:rsid w:val="001C650D"/>
    <w:rsid w:val="00213B95"/>
    <w:rsid w:val="00214506"/>
    <w:rsid w:val="0021607C"/>
    <w:rsid w:val="0021712B"/>
    <w:rsid w:val="00243CF4"/>
    <w:rsid w:val="00263BA0"/>
    <w:rsid w:val="0028651D"/>
    <w:rsid w:val="00291447"/>
    <w:rsid w:val="002C23B3"/>
    <w:rsid w:val="003058A6"/>
    <w:rsid w:val="0033492E"/>
    <w:rsid w:val="00351E8E"/>
    <w:rsid w:val="00353113"/>
    <w:rsid w:val="00373A33"/>
    <w:rsid w:val="00374CCB"/>
    <w:rsid w:val="00392403"/>
    <w:rsid w:val="00392ACD"/>
    <w:rsid w:val="003B6AC9"/>
    <w:rsid w:val="003C53B3"/>
    <w:rsid w:val="003F6466"/>
    <w:rsid w:val="00405270"/>
    <w:rsid w:val="0040709C"/>
    <w:rsid w:val="00433964"/>
    <w:rsid w:val="00444EAF"/>
    <w:rsid w:val="004736DC"/>
    <w:rsid w:val="00474493"/>
    <w:rsid w:val="00486670"/>
    <w:rsid w:val="004A7FCC"/>
    <w:rsid w:val="004B334A"/>
    <w:rsid w:val="004B4286"/>
    <w:rsid w:val="004B7D13"/>
    <w:rsid w:val="0050147F"/>
    <w:rsid w:val="005036F1"/>
    <w:rsid w:val="0051219D"/>
    <w:rsid w:val="00517151"/>
    <w:rsid w:val="00541395"/>
    <w:rsid w:val="00565C0A"/>
    <w:rsid w:val="0058495A"/>
    <w:rsid w:val="00587D6D"/>
    <w:rsid w:val="00594931"/>
    <w:rsid w:val="005A7B9D"/>
    <w:rsid w:val="005B0743"/>
    <w:rsid w:val="005B7FE6"/>
    <w:rsid w:val="005C3F33"/>
    <w:rsid w:val="005C48D9"/>
    <w:rsid w:val="00627282"/>
    <w:rsid w:val="00641E7A"/>
    <w:rsid w:val="0067442B"/>
    <w:rsid w:val="006A43CD"/>
    <w:rsid w:val="006B6B57"/>
    <w:rsid w:val="00700818"/>
    <w:rsid w:val="0071491A"/>
    <w:rsid w:val="0074422A"/>
    <w:rsid w:val="00771872"/>
    <w:rsid w:val="00792CDF"/>
    <w:rsid w:val="00795531"/>
    <w:rsid w:val="007A0EB0"/>
    <w:rsid w:val="007E101B"/>
    <w:rsid w:val="007E1A68"/>
    <w:rsid w:val="007F23E4"/>
    <w:rsid w:val="00831AF4"/>
    <w:rsid w:val="00837A8E"/>
    <w:rsid w:val="00847CDF"/>
    <w:rsid w:val="00855505"/>
    <w:rsid w:val="008B65DA"/>
    <w:rsid w:val="008C7EF2"/>
    <w:rsid w:val="008D3712"/>
    <w:rsid w:val="008D7EDA"/>
    <w:rsid w:val="00922B86"/>
    <w:rsid w:val="00940635"/>
    <w:rsid w:val="009532A0"/>
    <w:rsid w:val="00957635"/>
    <w:rsid w:val="00970B49"/>
    <w:rsid w:val="009A1122"/>
    <w:rsid w:val="009C7981"/>
    <w:rsid w:val="009F09D6"/>
    <w:rsid w:val="009F3D13"/>
    <w:rsid w:val="009F5203"/>
    <w:rsid w:val="00A14121"/>
    <w:rsid w:val="00A15785"/>
    <w:rsid w:val="00A20013"/>
    <w:rsid w:val="00A50D8A"/>
    <w:rsid w:val="00A519AF"/>
    <w:rsid w:val="00A53C20"/>
    <w:rsid w:val="00A84D52"/>
    <w:rsid w:val="00AA303B"/>
    <w:rsid w:val="00AA6E90"/>
    <w:rsid w:val="00AB2654"/>
    <w:rsid w:val="00AD42EC"/>
    <w:rsid w:val="00AF09BA"/>
    <w:rsid w:val="00B03C52"/>
    <w:rsid w:val="00B32180"/>
    <w:rsid w:val="00B353A4"/>
    <w:rsid w:val="00B46523"/>
    <w:rsid w:val="00B64CF9"/>
    <w:rsid w:val="00B7001A"/>
    <w:rsid w:val="00B75992"/>
    <w:rsid w:val="00BA100C"/>
    <w:rsid w:val="00BB32A0"/>
    <w:rsid w:val="00BB516F"/>
    <w:rsid w:val="00C01695"/>
    <w:rsid w:val="00C26DAD"/>
    <w:rsid w:val="00C46980"/>
    <w:rsid w:val="00C51A1C"/>
    <w:rsid w:val="00C66602"/>
    <w:rsid w:val="00C73488"/>
    <w:rsid w:val="00CA463C"/>
    <w:rsid w:val="00CF1319"/>
    <w:rsid w:val="00CF4793"/>
    <w:rsid w:val="00D024E5"/>
    <w:rsid w:val="00D30701"/>
    <w:rsid w:val="00D733C5"/>
    <w:rsid w:val="00D832D2"/>
    <w:rsid w:val="00D87B3E"/>
    <w:rsid w:val="00DB42D4"/>
    <w:rsid w:val="00DB72E8"/>
    <w:rsid w:val="00DC6B48"/>
    <w:rsid w:val="00DE240C"/>
    <w:rsid w:val="00E30418"/>
    <w:rsid w:val="00E476C6"/>
    <w:rsid w:val="00E73375"/>
    <w:rsid w:val="00EB7FBC"/>
    <w:rsid w:val="00EC7BED"/>
    <w:rsid w:val="00EF7977"/>
    <w:rsid w:val="00FB2700"/>
    <w:rsid w:val="00FC78E6"/>
    <w:rsid w:val="00FD23B0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4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147F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501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50147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501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sid w:val="00501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sid w:val="00501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sid w:val="00501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sid w:val="00501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rsid w:val="0050147F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0147F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rsid w:val="0050147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50147F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harChar">
    <w:name w:val="Char Char Знак Знак Знак"/>
    <w:basedOn w:val="a"/>
    <w:rsid w:val="00B3218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color w:val="auto"/>
      <w:sz w:val="20"/>
      <w:szCs w:val="20"/>
      <w:lang w:val="en-US" w:eastAsia="de-DE"/>
    </w:rPr>
  </w:style>
  <w:style w:type="paragraph" w:styleId="ac">
    <w:name w:val="Balloon Text"/>
    <w:basedOn w:val="a"/>
    <w:link w:val="ad"/>
    <w:uiPriority w:val="99"/>
    <w:semiHidden/>
    <w:unhideWhenUsed/>
    <w:rsid w:val="00213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B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harChar">
    <w:name w:val="Char Char Знак Знак Знак"/>
    <w:basedOn w:val="a"/>
    <w:rsid w:val="00B3218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color w:val="auto"/>
      <w:sz w:val="20"/>
      <w:szCs w:val="20"/>
      <w:lang w:val="en-US" w:eastAsia="de-DE"/>
    </w:rPr>
  </w:style>
  <w:style w:type="paragraph" w:styleId="ac">
    <w:name w:val="Balloon Text"/>
    <w:basedOn w:val="a"/>
    <w:link w:val="ad"/>
    <w:uiPriority w:val="99"/>
    <w:semiHidden/>
    <w:unhideWhenUsed/>
    <w:rsid w:val="00213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B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2013-08-26T06:56:00Z</cp:lastPrinted>
  <dcterms:created xsi:type="dcterms:W3CDTF">2013-09-11T11:17:00Z</dcterms:created>
  <dcterms:modified xsi:type="dcterms:W3CDTF">2015-10-26T04:48:00Z</dcterms:modified>
</cp:coreProperties>
</file>