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BB" w:rsidRDefault="00065267" w:rsidP="00056CBB">
      <w:pPr>
        <w:pStyle w:val="3"/>
        <w:spacing w:after="0" w:line="240" w:lineRule="auto"/>
        <w:ind w:left="5670"/>
        <w:jc w:val="both"/>
        <w:rPr>
          <w:bCs/>
          <w:color w:val="auto"/>
          <w:sz w:val="24"/>
          <w:szCs w:val="24"/>
        </w:rPr>
      </w:pPr>
      <w:bookmarkStart w:id="0" w:name="_GoBack"/>
      <w:bookmarkEnd w:id="0"/>
      <w:r w:rsidRPr="004B7D13">
        <w:rPr>
          <w:bCs/>
          <w:color w:val="auto"/>
          <w:sz w:val="24"/>
          <w:szCs w:val="24"/>
        </w:rPr>
        <w:t xml:space="preserve">Приложение № 1 </w:t>
      </w:r>
    </w:p>
    <w:p w:rsidR="00065267" w:rsidRPr="004B7D13" w:rsidRDefault="00065267" w:rsidP="00056CBB">
      <w:pPr>
        <w:pStyle w:val="3"/>
        <w:spacing w:after="0" w:line="240" w:lineRule="auto"/>
        <w:ind w:left="5670"/>
        <w:jc w:val="left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 xml:space="preserve">к Положению о порядке осуществления муниципального жилищного контроля на территории </w:t>
      </w:r>
      <w:r w:rsidR="00056CBB">
        <w:rPr>
          <w:bCs/>
          <w:color w:val="auto"/>
          <w:sz w:val="24"/>
          <w:szCs w:val="24"/>
        </w:rPr>
        <w:t xml:space="preserve">Никольского городского поселения Тосненского района Ленинградской области </w:t>
      </w:r>
    </w:p>
    <w:p w:rsidR="00056CBB" w:rsidRDefault="00056CBB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056CBB" w:rsidRDefault="00056CBB" w:rsidP="00056CBB">
      <w:pPr>
        <w:pStyle w:val="3"/>
        <w:spacing w:after="0" w:line="240" w:lineRule="auto"/>
        <w:rPr>
          <w:color w:val="auto"/>
          <w:sz w:val="24"/>
          <w:szCs w:val="24"/>
        </w:rPr>
      </w:pPr>
    </w:p>
    <w:p w:rsidR="00065267" w:rsidRPr="004B7D13" w:rsidRDefault="00065267" w:rsidP="00056CBB">
      <w:pPr>
        <w:pStyle w:val="3"/>
        <w:spacing w:after="0" w:line="240" w:lineRule="auto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АКТ №</w:t>
      </w:r>
    </w:p>
    <w:p w:rsidR="00065267" w:rsidRDefault="00065267" w:rsidP="00056CBB">
      <w:pPr>
        <w:pStyle w:val="3"/>
        <w:spacing w:after="0" w:line="240" w:lineRule="auto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ПРОВЕРКИ ЖИЛОГО ПОМЕЩЕНИЯ</w:t>
      </w:r>
    </w:p>
    <w:p w:rsidR="00056CBB" w:rsidRPr="004B7D13" w:rsidRDefault="00056CBB" w:rsidP="00056CBB">
      <w:pPr>
        <w:pStyle w:val="3"/>
        <w:spacing w:after="0" w:line="240" w:lineRule="auto"/>
        <w:rPr>
          <w:color w:val="auto"/>
          <w:sz w:val="24"/>
          <w:szCs w:val="24"/>
        </w:rPr>
      </w:pPr>
    </w:p>
    <w:p w:rsidR="00065267" w:rsidRDefault="00065267" w:rsidP="00C66602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 xml:space="preserve">На основании постановления администрации </w:t>
      </w:r>
      <w:r w:rsidR="00C66602">
        <w:rPr>
          <w:color w:val="auto"/>
          <w:sz w:val="24"/>
          <w:szCs w:val="24"/>
        </w:rPr>
        <w:t>Никольского городского поселения  Тосненского района Ленинградской области от _________ №_______</w:t>
      </w:r>
    </w:p>
    <w:p w:rsidR="00C66602" w:rsidRPr="004B7D13" w:rsidRDefault="00C66602" w:rsidP="00C66602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C66602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________________________________________________________________________________</w:t>
      </w:r>
      <w:r w:rsidR="00C66602">
        <w:rPr>
          <w:color w:val="auto"/>
          <w:sz w:val="24"/>
          <w:szCs w:val="24"/>
        </w:rPr>
        <w:t xml:space="preserve">    </w:t>
      </w:r>
    </w:p>
    <w:p w:rsidR="00065267" w:rsidRDefault="00C66602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 w:rsidRPr="00C66602">
        <w:rPr>
          <w:color w:val="auto"/>
          <w:sz w:val="20"/>
          <w:szCs w:val="20"/>
        </w:rPr>
        <w:t xml:space="preserve">                  </w:t>
      </w:r>
      <w:r>
        <w:rPr>
          <w:color w:val="auto"/>
          <w:sz w:val="20"/>
          <w:szCs w:val="20"/>
        </w:rPr>
        <w:t xml:space="preserve">               </w:t>
      </w:r>
      <w:r w:rsidRPr="00C66602">
        <w:rPr>
          <w:color w:val="auto"/>
          <w:sz w:val="20"/>
          <w:szCs w:val="20"/>
        </w:rPr>
        <w:t xml:space="preserve"> </w:t>
      </w:r>
      <w:r w:rsidR="00065267" w:rsidRPr="00C66602">
        <w:rPr>
          <w:color w:val="auto"/>
          <w:sz w:val="20"/>
          <w:szCs w:val="20"/>
        </w:rPr>
        <w:t>(должность, Ф.И.О. лица, уполномоченного на проведение проверки)</w:t>
      </w:r>
    </w:p>
    <w:p w:rsidR="00C66602" w:rsidRPr="00C66602" w:rsidRDefault="00C66602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</w:p>
    <w:p w:rsidR="00C66602" w:rsidRDefault="00065267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 w:rsidRPr="004B7D13">
        <w:rPr>
          <w:color w:val="auto"/>
          <w:sz w:val="24"/>
          <w:szCs w:val="24"/>
        </w:rPr>
        <w:t>в присутствии_________________________________________________________________</w:t>
      </w:r>
      <w:r w:rsidRPr="004B7D13">
        <w:rPr>
          <w:color w:val="auto"/>
          <w:sz w:val="24"/>
          <w:szCs w:val="24"/>
        </w:rPr>
        <w:tab/>
      </w:r>
      <w:r w:rsidR="00C66602">
        <w:rPr>
          <w:color w:val="auto"/>
          <w:sz w:val="24"/>
          <w:szCs w:val="24"/>
        </w:rPr>
        <w:t xml:space="preserve">                      </w:t>
      </w:r>
      <w:r w:rsidRPr="00C66602">
        <w:rPr>
          <w:color w:val="auto"/>
          <w:sz w:val="20"/>
          <w:szCs w:val="20"/>
        </w:rPr>
        <w:t xml:space="preserve">(Ф.И.О. физического лица, в отношении которого осуществлялась проверка, а также лиц, </w:t>
      </w:r>
    </w:p>
    <w:p w:rsidR="00065267" w:rsidRPr="00C66602" w:rsidRDefault="00C66602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 xml:space="preserve">                                                       </w:t>
      </w:r>
      <w:r w:rsidR="00065267" w:rsidRPr="00C66602">
        <w:rPr>
          <w:color w:val="auto"/>
          <w:sz w:val="20"/>
          <w:szCs w:val="20"/>
        </w:rPr>
        <w:t>фактически присутствовавших при проведении проверки)</w:t>
      </w: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проведено мероприятие по контролю за исполнением</w:t>
      </w:r>
      <w:r w:rsidR="00C66602">
        <w:rPr>
          <w:color w:val="auto"/>
          <w:sz w:val="24"/>
          <w:szCs w:val="24"/>
        </w:rPr>
        <w:t xml:space="preserve">  __________________________________</w:t>
      </w:r>
    </w:p>
    <w:p w:rsidR="00C66602" w:rsidRDefault="00C66602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</w:t>
      </w:r>
    </w:p>
    <w:p w:rsidR="00C66602" w:rsidRDefault="00C66602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</w:t>
      </w:r>
      <w:r w:rsidR="00065267" w:rsidRPr="00C66602">
        <w:rPr>
          <w:color w:val="auto"/>
          <w:sz w:val="20"/>
          <w:szCs w:val="20"/>
        </w:rPr>
        <w:t xml:space="preserve">                                         </w:t>
      </w:r>
      <w:r>
        <w:rPr>
          <w:color w:val="auto"/>
          <w:sz w:val="20"/>
          <w:szCs w:val="20"/>
        </w:rPr>
        <w:t xml:space="preserve"> </w:t>
      </w:r>
    </w:p>
    <w:p w:rsidR="00065267" w:rsidRPr="00C66602" w:rsidRDefault="00065267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 w:rsidRPr="00C66602">
        <w:rPr>
          <w:color w:val="auto"/>
          <w:sz w:val="20"/>
          <w:szCs w:val="20"/>
        </w:rPr>
        <w:t xml:space="preserve">  (Ф.И.О. физического лица, в отношении которого осуществлялась проверка; наименования нормативных актов, выполнение которых проверялось) </w:t>
      </w:r>
    </w:p>
    <w:p w:rsidR="00065267" w:rsidRPr="00C66602" w:rsidRDefault="00065267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 xml:space="preserve">Проверка начата </w:t>
      </w:r>
      <w:r w:rsidR="00C66602">
        <w:rPr>
          <w:color w:val="auto"/>
          <w:sz w:val="24"/>
          <w:szCs w:val="24"/>
        </w:rPr>
        <w:t xml:space="preserve">«____»________ </w:t>
      </w:r>
      <w:r w:rsidRPr="004B7D13">
        <w:rPr>
          <w:color w:val="auto"/>
          <w:sz w:val="24"/>
          <w:szCs w:val="24"/>
        </w:rPr>
        <w:t>20</w:t>
      </w:r>
      <w:r w:rsidR="00C66602">
        <w:rPr>
          <w:color w:val="auto"/>
          <w:sz w:val="24"/>
          <w:szCs w:val="24"/>
        </w:rPr>
        <w:t>___</w:t>
      </w:r>
      <w:r w:rsidRPr="004B7D13">
        <w:rPr>
          <w:color w:val="auto"/>
          <w:sz w:val="24"/>
          <w:szCs w:val="24"/>
        </w:rPr>
        <w:t>г.</w:t>
      </w:r>
      <w:r w:rsidR="00C66602">
        <w:rPr>
          <w:color w:val="auto"/>
          <w:sz w:val="24"/>
          <w:szCs w:val="24"/>
        </w:rPr>
        <w:t xml:space="preserve"> _____</w:t>
      </w:r>
      <w:r w:rsidRPr="004B7D13">
        <w:rPr>
          <w:color w:val="auto"/>
          <w:sz w:val="24"/>
          <w:szCs w:val="24"/>
        </w:rPr>
        <w:t>час.</w:t>
      </w:r>
      <w:r w:rsidR="00C66602">
        <w:rPr>
          <w:color w:val="auto"/>
          <w:sz w:val="24"/>
          <w:szCs w:val="24"/>
        </w:rPr>
        <w:t xml:space="preserve"> ____</w:t>
      </w:r>
      <w:r w:rsidRPr="004B7D13">
        <w:rPr>
          <w:color w:val="auto"/>
          <w:sz w:val="24"/>
          <w:szCs w:val="24"/>
        </w:rPr>
        <w:t>мин.</w:t>
      </w:r>
    </w:p>
    <w:p w:rsidR="00C66602" w:rsidRDefault="00C66602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C66602" w:rsidRDefault="00C66602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</w:t>
      </w:r>
    </w:p>
    <w:p w:rsidR="00065267" w:rsidRPr="00C66602" w:rsidRDefault="00C66602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</w:t>
      </w:r>
      <w:r w:rsidR="00065267" w:rsidRPr="00C66602">
        <w:rPr>
          <w:color w:val="auto"/>
          <w:sz w:val="20"/>
          <w:szCs w:val="20"/>
        </w:rPr>
        <w:t xml:space="preserve">(место проведения мероприятия по контролю) </w:t>
      </w:r>
    </w:p>
    <w:p w:rsidR="00C66602" w:rsidRDefault="00C66602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C66602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Проверка окончена</w:t>
      </w:r>
      <w:r w:rsidR="00C66602">
        <w:rPr>
          <w:color w:val="auto"/>
          <w:sz w:val="24"/>
          <w:szCs w:val="24"/>
        </w:rPr>
        <w:t xml:space="preserve"> «____»________ </w:t>
      </w:r>
      <w:r w:rsidR="00C66602" w:rsidRPr="004B7D13">
        <w:rPr>
          <w:color w:val="auto"/>
          <w:sz w:val="24"/>
          <w:szCs w:val="24"/>
        </w:rPr>
        <w:t>20</w:t>
      </w:r>
      <w:r w:rsidR="00C66602">
        <w:rPr>
          <w:color w:val="auto"/>
          <w:sz w:val="24"/>
          <w:szCs w:val="24"/>
        </w:rPr>
        <w:t>___</w:t>
      </w:r>
      <w:r w:rsidR="00C66602" w:rsidRPr="004B7D13">
        <w:rPr>
          <w:color w:val="auto"/>
          <w:sz w:val="24"/>
          <w:szCs w:val="24"/>
        </w:rPr>
        <w:t>г.</w:t>
      </w:r>
      <w:r w:rsidR="00C66602">
        <w:rPr>
          <w:color w:val="auto"/>
          <w:sz w:val="24"/>
          <w:szCs w:val="24"/>
        </w:rPr>
        <w:t xml:space="preserve"> _____</w:t>
      </w:r>
      <w:r w:rsidR="00C66602" w:rsidRPr="004B7D13">
        <w:rPr>
          <w:color w:val="auto"/>
          <w:sz w:val="24"/>
          <w:szCs w:val="24"/>
        </w:rPr>
        <w:t>час.</w:t>
      </w:r>
      <w:r w:rsidR="00C66602">
        <w:rPr>
          <w:color w:val="auto"/>
          <w:sz w:val="24"/>
          <w:szCs w:val="24"/>
        </w:rPr>
        <w:t xml:space="preserve"> ____</w:t>
      </w:r>
      <w:r w:rsidR="00C66602" w:rsidRPr="004B7D13">
        <w:rPr>
          <w:color w:val="auto"/>
          <w:sz w:val="24"/>
          <w:szCs w:val="24"/>
        </w:rPr>
        <w:t>мин.</w:t>
      </w:r>
    </w:p>
    <w:p w:rsidR="00C66602" w:rsidRDefault="00C66602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065267" w:rsidRPr="00C66602" w:rsidRDefault="00065267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 w:rsidRPr="004B7D13">
        <w:rPr>
          <w:color w:val="auto"/>
          <w:sz w:val="24"/>
          <w:szCs w:val="24"/>
        </w:rPr>
        <w:t>В ходе проверки произведен осмотр______________________________________________</w:t>
      </w:r>
      <w:r w:rsidRPr="004B7D13">
        <w:rPr>
          <w:color w:val="auto"/>
          <w:sz w:val="24"/>
          <w:szCs w:val="24"/>
        </w:rPr>
        <w:tab/>
      </w:r>
      <w:r w:rsidRPr="00C66602">
        <w:rPr>
          <w:color w:val="auto"/>
          <w:sz w:val="20"/>
          <w:szCs w:val="20"/>
        </w:rPr>
        <w:t xml:space="preserve">                                                                  </w:t>
      </w:r>
      <w:r w:rsidR="00C66602">
        <w:rPr>
          <w:color w:val="auto"/>
          <w:sz w:val="20"/>
          <w:szCs w:val="20"/>
        </w:rPr>
        <w:t xml:space="preserve"> </w:t>
      </w:r>
      <w:r w:rsidRPr="00C66602">
        <w:rPr>
          <w:color w:val="auto"/>
          <w:sz w:val="20"/>
          <w:szCs w:val="20"/>
        </w:rPr>
        <w:t xml:space="preserve"> </w:t>
      </w:r>
      <w:r w:rsidR="006A43CD">
        <w:rPr>
          <w:color w:val="auto"/>
          <w:sz w:val="20"/>
          <w:szCs w:val="20"/>
        </w:rPr>
        <w:t xml:space="preserve"> </w:t>
      </w:r>
      <w:r w:rsidR="00C66602">
        <w:rPr>
          <w:color w:val="auto"/>
          <w:sz w:val="20"/>
          <w:szCs w:val="20"/>
        </w:rPr>
        <w:t xml:space="preserve"> </w:t>
      </w:r>
      <w:r w:rsidRPr="00C66602">
        <w:rPr>
          <w:color w:val="auto"/>
          <w:sz w:val="20"/>
          <w:szCs w:val="20"/>
        </w:rPr>
        <w:t xml:space="preserve"> (указать место проведения осмотра, т.е. почтовый </w:t>
      </w:r>
    </w:p>
    <w:p w:rsidR="00065267" w:rsidRPr="00C66602" w:rsidRDefault="00065267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 w:rsidRPr="00C66602">
        <w:rPr>
          <w:color w:val="auto"/>
          <w:sz w:val="20"/>
          <w:szCs w:val="20"/>
        </w:rPr>
        <w:t xml:space="preserve">                                                                       </w:t>
      </w:r>
      <w:r w:rsidR="00C66602">
        <w:rPr>
          <w:color w:val="auto"/>
          <w:sz w:val="20"/>
          <w:szCs w:val="20"/>
        </w:rPr>
        <w:t xml:space="preserve">                  </w:t>
      </w:r>
      <w:r w:rsidRPr="00C66602">
        <w:rPr>
          <w:color w:val="auto"/>
          <w:sz w:val="20"/>
          <w:szCs w:val="20"/>
        </w:rPr>
        <w:t xml:space="preserve"> </w:t>
      </w:r>
      <w:r w:rsidR="00C66602">
        <w:rPr>
          <w:color w:val="auto"/>
          <w:sz w:val="20"/>
          <w:szCs w:val="20"/>
        </w:rPr>
        <w:t xml:space="preserve"> </w:t>
      </w:r>
      <w:r w:rsidR="006A43CD">
        <w:rPr>
          <w:color w:val="auto"/>
          <w:sz w:val="20"/>
          <w:szCs w:val="20"/>
        </w:rPr>
        <w:t xml:space="preserve"> </w:t>
      </w:r>
      <w:r w:rsidR="00C66602">
        <w:rPr>
          <w:color w:val="auto"/>
          <w:sz w:val="20"/>
          <w:szCs w:val="20"/>
        </w:rPr>
        <w:t xml:space="preserve"> </w:t>
      </w:r>
      <w:r w:rsidRPr="00C66602">
        <w:rPr>
          <w:color w:val="auto"/>
          <w:sz w:val="20"/>
          <w:szCs w:val="20"/>
        </w:rPr>
        <w:t>адрес осмотренного жилого помещения)</w:t>
      </w:r>
    </w:p>
    <w:p w:rsidR="00517151" w:rsidRDefault="0051715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065267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 xml:space="preserve">В результате проверки установлено: </w:t>
      </w:r>
      <w:r w:rsidR="00517151">
        <w:rPr>
          <w:color w:val="auto"/>
          <w:sz w:val="24"/>
          <w:szCs w:val="24"/>
        </w:rPr>
        <w:t>__________________________________________________</w:t>
      </w:r>
    </w:p>
    <w:p w:rsidR="00517151" w:rsidRDefault="0051715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</w:t>
      </w:r>
    </w:p>
    <w:p w:rsidR="00517151" w:rsidRDefault="0051715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</w:t>
      </w:r>
    </w:p>
    <w:p w:rsidR="00517151" w:rsidRDefault="0051715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</w:t>
      </w:r>
    </w:p>
    <w:p w:rsidR="00517151" w:rsidRDefault="0051715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</w:t>
      </w:r>
    </w:p>
    <w:p w:rsidR="00065267" w:rsidRPr="00517151" w:rsidRDefault="00065267" w:rsidP="00517151">
      <w:pPr>
        <w:pStyle w:val="3"/>
        <w:spacing w:after="0" w:line="240" w:lineRule="auto"/>
        <w:rPr>
          <w:color w:val="auto"/>
          <w:sz w:val="20"/>
          <w:szCs w:val="20"/>
        </w:rPr>
      </w:pPr>
      <w:r w:rsidRPr="00517151">
        <w:rPr>
          <w:color w:val="auto"/>
          <w:sz w:val="20"/>
          <w:szCs w:val="20"/>
        </w:rPr>
        <w:t>(указываются сведения о результатах осмотра: конструктивные и технические особенности жилого помещения, выявленные нарушения со ссылкой на конкретные нормативные документы и т.п.)</w:t>
      </w:r>
    </w:p>
    <w:p w:rsidR="00517151" w:rsidRDefault="0051715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ЗАКЛЮЧЕНИЕ</w:t>
      </w:r>
    </w:p>
    <w:p w:rsidR="00065267" w:rsidRPr="005036F1" w:rsidRDefault="00065267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 w:rsidRPr="005036F1">
        <w:rPr>
          <w:color w:val="auto"/>
          <w:sz w:val="20"/>
          <w:szCs w:val="20"/>
        </w:rPr>
        <w:t>(кратко изложить предложения по устранению выявленных нарушений, обоснованные сроки исполнения, сведения о лицах, на которых возлагается ответственность за совершение выявленных нарушений)</w:t>
      </w:r>
    </w:p>
    <w:p w:rsidR="005036F1" w:rsidRDefault="005036F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Настоящий акт составлен в</w:t>
      </w:r>
      <w:r w:rsidRPr="004B7D13">
        <w:rPr>
          <w:color w:val="auto"/>
          <w:sz w:val="24"/>
          <w:szCs w:val="24"/>
        </w:rPr>
        <w:tab/>
      </w:r>
      <w:r w:rsidR="005036F1">
        <w:rPr>
          <w:color w:val="auto"/>
          <w:sz w:val="24"/>
          <w:szCs w:val="24"/>
        </w:rPr>
        <w:t>______</w:t>
      </w:r>
      <w:r w:rsidRPr="004B7D13">
        <w:rPr>
          <w:color w:val="auto"/>
          <w:sz w:val="24"/>
          <w:szCs w:val="24"/>
        </w:rPr>
        <w:t>экземплярах.</w:t>
      </w:r>
    </w:p>
    <w:p w:rsidR="00065267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Приложения к акту на</w:t>
      </w:r>
      <w:r w:rsidR="005036F1">
        <w:rPr>
          <w:color w:val="auto"/>
          <w:sz w:val="24"/>
          <w:szCs w:val="24"/>
        </w:rPr>
        <w:t xml:space="preserve"> ______ </w:t>
      </w:r>
      <w:r w:rsidRPr="004B7D13">
        <w:rPr>
          <w:color w:val="auto"/>
          <w:sz w:val="24"/>
          <w:szCs w:val="24"/>
        </w:rPr>
        <w:t>листах.</w:t>
      </w: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Акт подписали:</w:t>
      </w: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  <w:sectPr w:rsidR="00065267" w:rsidRPr="004B7D13" w:rsidSect="00355510">
          <w:footerReference w:type="default" r:id="rId8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4B7D13">
        <w:rPr>
          <w:color w:val="auto"/>
          <w:sz w:val="24"/>
          <w:szCs w:val="24"/>
        </w:rPr>
        <w:t>Должностное лицо, осуществившее проверку:</w:t>
      </w:r>
      <w:r w:rsidR="005036F1">
        <w:rPr>
          <w:color w:val="auto"/>
          <w:sz w:val="24"/>
          <w:szCs w:val="24"/>
        </w:rPr>
        <w:t xml:space="preserve"> ________________ /___________________/</w:t>
      </w:r>
    </w:p>
    <w:p w:rsidR="00065267" w:rsidRPr="005036F1" w:rsidRDefault="005036F1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Pr="005036F1">
        <w:rPr>
          <w:color w:val="auto"/>
          <w:sz w:val="20"/>
          <w:szCs w:val="20"/>
        </w:rPr>
        <w:t>(</w:t>
      </w:r>
      <w:r w:rsidR="00065267" w:rsidRPr="005036F1">
        <w:rPr>
          <w:color w:val="auto"/>
          <w:sz w:val="20"/>
          <w:szCs w:val="20"/>
        </w:rPr>
        <w:t>подпись)</w:t>
      </w:r>
      <w:r w:rsidR="00065267" w:rsidRPr="005036F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</w:t>
      </w:r>
      <w:r w:rsidR="00065267" w:rsidRPr="005036F1">
        <w:rPr>
          <w:color w:val="auto"/>
          <w:sz w:val="20"/>
          <w:szCs w:val="20"/>
        </w:rPr>
        <w:t>(фамилия и инициалы)</w:t>
      </w:r>
    </w:p>
    <w:p w:rsidR="005036F1" w:rsidRDefault="005036F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lastRenderedPageBreak/>
        <w:t>Физическое лицо, в отношении которого осуществлялась проверка:</w:t>
      </w:r>
    </w:p>
    <w:p w:rsidR="005036F1" w:rsidRDefault="005036F1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</w:p>
    <w:p w:rsidR="005036F1" w:rsidRPr="005036F1" w:rsidRDefault="005036F1" w:rsidP="005036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  <w:sectPr w:rsidR="005036F1" w:rsidRPr="005036F1" w:rsidSect="005036F1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5036F1">
        <w:rPr>
          <w:rFonts w:ascii="Times New Roman" w:eastAsia="Times New Roman" w:hAnsi="Times New Roman" w:cs="Times New Roman"/>
          <w:color w:val="auto"/>
        </w:rPr>
        <w:t>______________</w:t>
      </w:r>
      <w:r>
        <w:rPr>
          <w:rFonts w:ascii="Times New Roman" w:eastAsia="Times New Roman" w:hAnsi="Times New Roman" w:cs="Times New Roman"/>
          <w:color w:val="auto"/>
        </w:rPr>
        <w:t>_</w:t>
      </w:r>
      <w:r w:rsidRPr="005036F1">
        <w:rPr>
          <w:rFonts w:ascii="Times New Roman" w:eastAsia="Times New Roman" w:hAnsi="Times New Roman" w:cs="Times New Roman"/>
          <w:color w:val="auto"/>
        </w:rPr>
        <w:t>__ /____</w:t>
      </w:r>
      <w:r>
        <w:rPr>
          <w:rFonts w:ascii="Times New Roman" w:eastAsia="Times New Roman" w:hAnsi="Times New Roman" w:cs="Times New Roman"/>
          <w:color w:val="auto"/>
        </w:rPr>
        <w:t>_____</w:t>
      </w:r>
      <w:r w:rsidRPr="005036F1">
        <w:rPr>
          <w:rFonts w:ascii="Times New Roman" w:eastAsia="Times New Roman" w:hAnsi="Times New Roman" w:cs="Times New Roman"/>
          <w:color w:val="auto"/>
        </w:rPr>
        <w:t>_____________/</w:t>
      </w:r>
    </w:p>
    <w:p w:rsidR="005036F1" w:rsidRDefault="00E73375" w:rsidP="005036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</w:t>
      </w:r>
      <w:r w:rsidR="00641E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5036F1" w:rsidRPr="005036F1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  <w:r w:rsidR="005036F1" w:rsidRPr="005036F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036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  <w:r w:rsidR="00641E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  <w:r w:rsidR="005036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036F1" w:rsidRPr="005036F1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 и инициалы)</w:t>
      </w:r>
    </w:p>
    <w:p w:rsidR="005036F1" w:rsidRDefault="005036F1" w:rsidP="005036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036F1" w:rsidRDefault="005036F1" w:rsidP="005036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65267" w:rsidRPr="005036F1" w:rsidRDefault="00065267" w:rsidP="005036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B7D13">
        <w:rPr>
          <w:rFonts w:ascii="Times New Roman" w:eastAsia="Times New Roman" w:hAnsi="Times New Roman" w:cs="Times New Roman"/>
          <w:color w:val="auto"/>
        </w:rPr>
        <w:t>Лица, присутствовавшие при проведении проверки:</w:t>
      </w:r>
    </w:p>
    <w:p w:rsidR="00046597" w:rsidRPr="00046597" w:rsidRDefault="00046597" w:rsidP="00046597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</w:rPr>
        <w:sectPr w:rsidR="00046597" w:rsidRPr="00046597" w:rsidSect="005036F1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046597">
        <w:rPr>
          <w:rFonts w:ascii="Times New Roman" w:eastAsia="Times New Roman" w:hAnsi="Times New Roman" w:cs="Times New Roman"/>
          <w:bCs/>
          <w:color w:val="auto"/>
        </w:rPr>
        <w:t>_________________ /______________________/</w:t>
      </w:r>
    </w:p>
    <w:p w:rsidR="00046597" w:rsidRDefault="00046597" w:rsidP="0004659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4659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</w:t>
      </w:r>
      <w:r w:rsidRPr="0004659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(подпись)</w:t>
      </w:r>
      <w:r w:rsidRPr="0004659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  <w:t xml:space="preserve">             </w:t>
      </w:r>
      <w:r w:rsidR="0021712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</w:t>
      </w:r>
      <w:r w:rsidRPr="0004659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21712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641E7A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4659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(фамилия и инициалы)</w:t>
      </w:r>
    </w:p>
    <w:p w:rsidR="00046597" w:rsidRPr="00046597" w:rsidRDefault="00046597" w:rsidP="0004659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046597" w:rsidRPr="00046597" w:rsidRDefault="00046597" w:rsidP="00046597">
      <w:pPr>
        <w:pStyle w:val="3"/>
        <w:numPr>
          <w:ilvl w:val="0"/>
          <w:numId w:val="24"/>
        </w:numPr>
        <w:spacing w:after="0"/>
        <w:jc w:val="left"/>
        <w:rPr>
          <w:bCs/>
          <w:color w:val="auto"/>
        </w:rPr>
        <w:sectPr w:rsidR="00046597" w:rsidRPr="00046597" w:rsidSect="005036F1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046597">
        <w:rPr>
          <w:bCs/>
          <w:color w:val="auto"/>
        </w:rPr>
        <w:t>_________________ /_________</w:t>
      </w:r>
      <w:r>
        <w:rPr>
          <w:bCs/>
          <w:color w:val="auto"/>
        </w:rPr>
        <w:t>__________/</w:t>
      </w:r>
    </w:p>
    <w:p w:rsidR="00046597" w:rsidRDefault="00046597" w:rsidP="00046597">
      <w:pPr>
        <w:pStyle w:val="3"/>
        <w:spacing w:after="0"/>
        <w:jc w:val="left"/>
        <w:rPr>
          <w:bCs/>
          <w:color w:val="auto"/>
          <w:sz w:val="20"/>
          <w:szCs w:val="20"/>
        </w:rPr>
      </w:pPr>
      <w:r w:rsidRPr="00046597">
        <w:rPr>
          <w:bCs/>
          <w:color w:val="auto"/>
          <w:sz w:val="20"/>
          <w:szCs w:val="20"/>
        </w:rPr>
        <w:lastRenderedPageBreak/>
        <w:t xml:space="preserve"> </w:t>
      </w:r>
      <w:r>
        <w:rPr>
          <w:bCs/>
          <w:color w:val="auto"/>
          <w:sz w:val="20"/>
          <w:szCs w:val="20"/>
        </w:rPr>
        <w:t xml:space="preserve">                  </w:t>
      </w:r>
      <w:r w:rsidR="0021712B">
        <w:rPr>
          <w:bCs/>
          <w:color w:val="auto"/>
          <w:sz w:val="20"/>
          <w:szCs w:val="20"/>
        </w:rPr>
        <w:t xml:space="preserve">     </w:t>
      </w:r>
      <w:r w:rsidRPr="00046597">
        <w:rPr>
          <w:bCs/>
          <w:color w:val="auto"/>
          <w:sz w:val="20"/>
          <w:szCs w:val="20"/>
        </w:rPr>
        <w:t>(подпись)</w:t>
      </w:r>
      <w:r w:rsidRPr="00046597">
        <w:rPr>
          <w:bCs/>
          <w:color w:val="auto"/>
          <w:sz w:val="20"/>
          <w:szCs w:val="20"/>
        </w:rPr>
        <w:tab/>
        <w:t xml:space="preserve">            </w:t>
      </w:r>
      <w:r w:rsidR="0021712B">
        <w:rPr>
          <w:bCs/>
          <w:color w:val="auto"/>
          <w:sz w:val="20"/>
          <w:szCs w:val="20"/>
        </w:rPr>
        <w:t xml:space="preserve">        </w:t>
      </w:r>
      <w:r w:rsidRPr="00046597">
        <w:rPr>
          <w:bCs/>
          <w:color w:val="auto"/>
          <w:sz w:val="20"/>
          <w:szCs w:val="20"/>
        </w:rPr>
        <w:t xml:space="preserve">   (фамилия и инициалы)</w:t>
      </w:r>
    </w:p>
    <w:p w:rsidR="0021712B" w:rsidRPr="00046597" w:rsidRDefault="0021712B" w:rsidP="00046597">
      <w:pPr>
        <w:pStyle w:val="3"/>
        <w:spacing w:after="0"/>
        <w:jc w:val="left"/>
        <w:rPr>
          <w:bCs/>
          <w:color w:val="auto"/>
          <w:sz w:val="20"/>
          <w:szCs w:val="20"/>
        </w:rPr>
      </w:pPr>
    </w:p>
    <w:p w:rsidR="0021712B" w:rsidRPr="0021712B" w:rsidRDefault="0021712B" w:rsidP="0021712B">
      <w:pPr>
        <w:pStyle w:val="3"/>
        <w:numPr>
          <w:ilvl w:val="0"/>
          <w:numId w:val="24"/>
        </w:numPr>
        <w:spacing w:after="0"/>
        <w:jc w:val="left"/>
        <w:rPr>
          <w:bCs/>
          <w:color w:val="auto"/>
        </w:rPr>
        <w:sectPr w:rsidR="0021712B" w:rsidRPr="0021712B" w:rsidSect="005036F1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21712B">
        <w:rPr>
          <w:bCs/>
          <w:color w:val="auto"/>
        </w:rPr>
        <w:t>_________________ /_________</w:t>
      </w:r>
      <w:r>
        <w:rPr>
          <w:bCs/>
          <w:color w:val="auto"/>
        </w:rPr>
        <w:t>__________/</w:t>
      </w:r>
    </w:p>
    <w:p w:rsidR="0021712B" w:rsidRPr="0021712B" w:rsidRDefault="0021712B" w:rsidP="0021712B">
      <w:pPr>
        <w:pStyle w:val="3"/>
        <w:spacing w:after="0"/>
        <w:jc w:val="left"/>
        <w:rPr>
          <w:bCs/>
          <w:color w:val="auto"/>
          <w:sz w:val="20"/>
          <w:szCs w:val="20"/>
        </w:rPr>
      </w:pPr>
      <w:r>
        <w:rPr>
          <w:bCs/>
          <w:color w:val="auto"/>
        </w:rPr>
        <w:lastRenderedPageBreak/>
        <w:t xml:space="preserve">              </w:t>
      </w:r>
      <w:r w:rsidRPr="0021712B">
        <w:rPr>
          <w:bCs/>
          <w:color w:val="auto"/>
          <w:sz w:val="20"/>
          <w:szCs w:val="20"/>
        </w:rPr>
        <w:t>(подпись)</w:t>
      </w:r>
      <w:r w:rsidRPr="0021712B">
        <w:rPr>
          <w:bCs/>
          <w:color w:val="auto"/>
          <w:sz w:val="20"/>
          <w:szCs w:val="20"/>
        </w:rPr>
        <w:tab/>
        <w:t xml:space="preserve">              </w:t>
      </w:r>
      <w:r>
        <w:rPr>
          <w:bCs/>
          <w:color w:val="auto"/>
          <w:sz w:val="20"/>
          <w:szCs w:val="20"/>
        </w:rPr>
        <w:t xml:space="preserve">   </w:t>
      </w:r>
      <w:r w:rsidRPr="0021712B">
        <w:rPr>
          <w:bCs/>
          <w:color w:val="auto"/>
          <w:sz w:val="20"/>
          <w:szCs w:val="20"/>
        </w:rPr>
        <w:t xml:space="preserve"> (фамилия и инициалы)</w:t>
      </w:r>
    </w:p>
    <w:p w:rsidR="00046597" w:rsidRDefault="00046597" w:rsidP="00046597">
      <w:pPr>
        <w:pStyle w:val="3"/>
        <w:ind w:left="720"/>
        <w:rPr>
          <w:bCs/>
          <w:color w:val="auto"/>
        </w:rPr>
      </w:pPr>
    </w:p>
    <w:p w:rsidR="00065267" w:rsidRPr="0021712B" w:rsidRDefault="00065267" w:rsidP="0021712B">
      <w:pPr>
        <w:pStyle w:val="3"/>
        <w:jc w:val="left"/>
        <w:rPr>
          <w:bCs/>
          <w:color w:val="auto"/>
        </w:rPr>
      </w:pPr>
    </w:p>
    <w:p w:rsidR="00065267" w:rsidRPr="004B7D13" w:rsidRDefault="00065267" w:rsidP="004B7D13">
      <w:pPr>
        <w:pStyle w:val="3"/>
        <w:spacing w:after="0" w:line="240" w:lineRule="auto"/>
        <w:jc w:val="both"/>
        <w:rPr>
          <w:color w:val="auto"/>
          <w:sz w:val="24"/>
          <w:szCs w:val="24"/>
        </w:rPr>
      </w:pPr>
      <w:r w:rsidRPr="004B7D13">
        <w:rPr>
          <w:color w:val="auto"/>
          <w:sz w:val="24"/>
          <w:szCs w:val="24"/>
        </w:rPr>
        <w:t>Экземпляр настоящего акта</w:t>
      </w:r>
    </w:p>
    <w:p w:rsidR="004736DC" w:rsidRPr="0058495A" w:rsidRDefault="00065267" w:rsidP="004B7D13">
      <w:pPr>
        <w:pStyle w:val="3"/>
        <w:spacing w:after="0" w:line="240" w:lineRule="auto"/>
        <w:jc w:val="both"/>
        <w:rPr>
          <w:color w:val="auto"/>
          <w:sz w:val="20"/>
          <w:szCs w:val="20"/>
        </w:rPr>
        <w:sectPr w:rsidR="004736DC" w:rsidRPr="0058495A" w:rsidSect="005036F1">
          <w:type w:val="continuous"/>
          <w:pgSz w:w="11909" w:h="16838"/>
          <w:pgMar w:top="993" w:right="852" w:bottom="2475" w:left="1418" w:header="0" w:footer="3" w:gutter="0"/>
          <w:cols w:space="720"/>
          <w:noEndnote/>
          <w:docGrid w:linePitch="360"/>
        </w:sectPr>
      </w:pPr>
      <w:r w:rsidRPr="004B7D13">
        <w:rPr>
          <w:color w:val="auto"/>
          <w:sz w:val="24"/>
          <w:szCs w:val="24"/>
        </w:rPr>
        <w:t>получил на руки: ____</w:t>
      </w:r>
      <w:r w:rsidR="0021712B">
        <w:rPr>
          <w:color w:val="auto"/>
          <w:sz w:val="24"/>
          <w:szCs w:val="24"/>
        </w:rPr>
        <w:t>____</w:t>
      </w:r>
      <w:r w:rsidRPr="004B7D13">
        <w:rPr>
          <w:color w:val="auto"/>
          <w:sz w:val="24"/>
          <w:szCs w:val="24"/>
        </w:rPr>
        <w:t>________________</w:t>
      </w:r>
      <w:r w:rsidR="0021712B">
        <w:rPr>
          <w:color w:val="auto"/>
          <w:sz w:val="24"/>
          <w:szCs w:val="24"/>
        </w:rPr>
        <w:t>_____________________</w:t>
      </w:r>
      <w:r w:rsidRPr="004B7D13">
        <w:rPr>
          <w:color w:val="auto"/>
          <w:sz w:val="24"/>
          <w:szCs w:val="24"/>
        </w:rPr>
        <w:t>_________________</w:t>
      </w:r>
      <w:r w:rsidRPr="004B7D13">
        <w:rPr>
          <w:color w:val="auto"/>
          <w:sz w:val="24"/>
          <w:szCs w:val="24"/>
        </w:rPr>
        <w:tab/>
      </w:r>
      <w:r w:rsidR="0021712B" w:rsidRPr="0021712B">
        <w:rPr>
          <w:color w:val="auto"/>
          <w:sz w:val="20"/>
          <w:szCs w:val="20"/>
        </w:rPr>
        <w:t xml:space="preserve">        </w:t>
      </w:r>
      <w:r w:rsidR="0021712B">
        <w:rPr>
          <w:color w:val="auto"/>
          <w:sz w:val="20"/>
          <w:szCs w:val="20"/>
        </w:rPr>
        <w:t xml:space="preserve">                       </w:t>
      </w:r>
      <w:r w:rsidR="0021712B" w:rsidRPr="0021712B">
        <w:rPr>
          <w:color w:val="auto"/>
          <w:sz w:val="20"/>
          <w:szCs w:val="20"/>
        </w:rPr>
        <w:t xml:space="preserve">   </w:t>
      </w:r>
      <w:r w:rsidRPr="0021712B">
        <w:rPr>
          <w:color w:val="auto"/>
          <w:sz w:val="20"/>
          <w:szCs w:val="20"/>
        </w:rPr>
        <w:t>(подпись физического лица в отношении</w:t>
      </w:r>
      <w:r w:rsidR="0021712B">
        <w:rPr>
          <w:color w:val="auto"/>
          <w:sz w:val="20"/>
          <w:szCs w:val="20"/>
        </w:rPr>
        <w:t>,</w:t>
      </w:r>
      <w:r w:rsidRPr="0021712B">
        <w:rPr>
          <w:color w:val="auto"/>
          <w:sz w:val="20"/>
          <w:szCs w:val="20"/>
        </w:rPr>
        <w:t xml:space="preserve"> которого осуществлялась проверка)</w:t>
      </w:r>
    </w:p>
    <w:p w:rsidR="00065267" w:rsidRPr="004B7D13" w:rsidRDefault="00065267" w:rsidP="004B7D13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sectPr w:rsidR="00065267" w:rsidRPr="004B7D13" w:rsidSect="00CF1319">
      <w:footerReference w:type="default" r:id="rId9"/>
      <w:type w:val="continuous"/>
      <w:pgSz w:w="11905" w:h="16837"/>
      <w:pgMar w:top="993" w:right="851" w:bottom="113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FF" w:rsidRDefault="00B535FF">
      <w:r>
        <w:separator/>
      </w:r>
    </w:p>
  </w:endnote>
  <w:endnote w:type="continuationSeparator" w:id="0">
    <w:p w:rsidR="00B535FF" w:rsidRDefault="00B5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32954"/>
      <w:docPartObj>
        <w:docPartGallery w:val="Page Numbers (Bottom of Page)"/>
        <w:docPartUnique/>
      </w:docPartObj>
    </w:sdtPr>
    <w:sdtEndPr/>
    <w:sdtContent>
      <w:p w:rsidR="00AB2654" w:rsidRDefault="00005988">
        <w:pPr>
          <w:pStyle w:val="a9"/>
          <w:jc w:val="center"/>
        </w:pPr>
        <w:r>
          <w:fldChar w:fldCharType="begin"/>
        </w:r>
        <w:r w:rsidR="00AB2654">
          <w:instrText>PAGE   \* MERGEFORMAT</w:instrText>
        </w:r>
        <w:r>
          <w:fldChar w:fldCharType="separate"/>
        </w:r>
        <w:r w:rsidR="00F12063">
          <w:rPr>
            <w:noProof/>
          </w:rPr>
          <w:t>2</w:t>
        </w:r>
        <w:r>
          <w:fldChar w:fldCharType="end"/>
        </w:r>
      </w:p>
    </w:sdtContent>
  </w:sdt>
  <w:p w:rsidR="00AB2654" w:rsidRDefault="00AB26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1727"/>
      <w:docPartObj>
        <w:docPartGallery w:val="Page Numbers (Bottom of Page)"/>
        <w:docPartUnique/>
      </w:docPartObj>
    </w:sdtPr>
    <w:sdtEndPr/>
    <w:sdtContent>
      <w:p w:rsidR="00847CDF" w:rsidRDefault="00005988">
        <w:pPr>
          <w:pStyle w:val="a9"/>
          <w:jc w:val="center"/>
        </w:pPr>
        <w:r>
          <w:fldChar w:fldCharType="begin"/>
        </w:r>
        <w:r w:rsidR="00847CDF">
          <w:instrText>PAGE   \* MERGEFORMAT</w:instrText>
        </w:r>
        <w:r>
          <w:fldChar w:fldCharType="separate"/>
        </w:r>
        <w:r w:rsidR="005036F1" w:rsidRPr="005036F1">
          <w:rPr>
            <w:noProof/>
          </w:rPr>
          <w:t>11</w:t>
        </w:r>
        <w:r>
          <w:fldChar w:fldCharType="end"/>
        </w:r>
      </w:p>
    </w:sdtContent>
  </w:sdt>
  <w:p w:rsidR="00847CDF" w:rsidRDefault="00847C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FF" w:rsidRDefault="00B535FF"/>
  </w:footnote>
  <w:footnote w:type="continuationSeparator" w:id="0">
    <w:p w:rsidR="00B535FF" w:rsidRDefault="00B535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5E2A5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5692B32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C5C18B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3ADC80A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6A05700"/>
    <w:multiLevelType w:val="hybridMultilevel"/>
    <w:tmpl w:val="BA76F75E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B34568"/>
    <w:multiLevelType w:val="hybridMultilevel"/>
    <w:tmpl w:val="BC28CD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0226A9"/>
    <w:multiLevelType w:val="multilevel"/>
    <w:tmpl w:val="9212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007D27"/>
    <w:multiLevelType w:val="hybridMultilevel"/>
    <w:tmpl w:val="CF52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6C45"/>
    <w:multiLevelType w:val="hybridMultilevel"/>
    <w:tmpl w:val="04488152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31058C"/>
    <w:multiLevelType w:val="hybridMultilevel"/>
    <w:tmpl w:val="163098A8"/>
    <w:lvl w:ilvl="0" w:tplc="EE8E6C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83123"/>
    <w:multiLevelType w:val="hybridMultilevel"/>
    <w:tmpl w:val="A948C1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608C5"/>
    <w:multiLevelType w:val="hybridMultilevel"/>
    <w:tmpl w:val="44F4B582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1816213"/>
    <w:multiLevelType w:val="multilevel"/>
    <w:tmpl w:val="34062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366AC2"/>
    <w:multiLevelType w:val="hybridMultilevel"/>
    <w:tmpl w:val="DAA0B7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F21CDF"/>
    <w:multiLevelType w:val="multilevel"/>
    <w:tmpl w:val="789A4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892EA9"/>
    <w:multiLevelType w:val="hybridMultilevel"/>
    <w:tmpl w:val="8A6A7E60"/>
    <w:lvl w:ilvl="0" w:tplc="C49291A4">
      <w:start w:val="1"/>
      <w:numFmt w:val="decimal"/>
      <w:lvlText w:val="%1."/>
      <w:lvlJc w:val="left"/>
      <w:pPr>
        <w:ind w:left="13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0042840"/>
    <w:multiLevelType w:val="hybridMultilevel"/>
    <w:tmpl w:val="9D60D2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147085"/>
    <w:multiLevelType w:val="multilevel"/>
    <w:tmpl w:val="BCEE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5416C"/>
    <w:multiLevelType w:val="hybridMultilevel"/>
    <w:tmpl w:val="13BEC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BF1AC6"/>
    <w:multiLevelType w:val="hybridMultilevel"/>
    <w:tmpl w:val="C5E67E6E"/>
    <w:lvl w:ilvl="0" w:tplc="E0582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57E38"/>
    <w:multiLevelType w:val="hybridMultilevel"/>
    <w:tmpl w:val="B2F4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21"/>
  </w:num>
  <w:num w:numId="5">
    <w:abstractNumId w:val="11"/>
  </w:num>
  <w:num w:numId="6">
    <w:abstractNumId w:val="16"/>
  </w:num>
  <w:num w:numId="7">
    <w:abstractNumId w:val="7"/>
  </w:num>
  <w:num w:numId="8">
    <w:abstractNumId w:val="19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5"/>
  </w:num>
  <w:num w:numId="21">
    <w:abstractNumId w:val="8"/>
  </w:num>
  <w:num w:numId="22">
    <w:abstractNumId w:val="1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A"/>
    <w:rsid w:val="00005988"/>
    <w:rsid w:val="000408D5"/>
    <w:rsid w:val="00046597"/>
    <w:rsid w:val="00053781"/>
    <w:rsid w:val="00056CBB"/>
    <w:rsid w:val="00065267"/>
    <w:rsid w:val="00072FCC"/>
    <w:rsid w:val="000F7109"/>
    <w:rsid w:val="00124AA3"/>
    <w:rsid w:val="00153F96"/>
    <w:rsid w:val="001638BF"/>
    <w:rsid w:val="001671A8"/>
    <w:rsid w:val="001679C2"/>
    <w:rsid w:val="001C0AD6"/>
    <w:rsid w:val="001C650D"/>
    <w:rsid w:val="00213B95"/>
    <w:rsid w:val="00214506"/>
    <w:rsid w:val="0021607C"/>
    <w:rsid w:val="0021712B"/>
    <w:rsid w:val="00243CF4"/>
    <w:rsid w:val="00263BA0"/>
    <w:rsid w:val="0028651D"/>
    <w:rsid w:val="00291447"/>
    <w:rsid w:val="002C23B3"/>
    <w:rsid w:val="003058A6"/>
    <w:rsid w:val="0033492E"/>
    <w:rsid w:val="00351E8E"/>
    <w:rsid w:val="00353113"/>
    <w:rsid w:val="00373A33"/>
    <w:rsid w:val="00374CCB"/>
    <w:rsid w:val="00392403"/>
    <w:rsid w:val="00392ACD"/>
    <w:rsid w:val="003B6AC9"/>
    <w:rsid w:val="003C53B3"/>
    <w:rsid w:val="003F6466"/>
    <w:rsid w:val="00405270"/>
    <w:rsid w:val="0040709C"/>
    <w:rsid w:val="00433964"/>
    <w:rsid w:val="00444EAF"/>
    <w:rsid w:val="004736DC"/>
    <w:rsid w:val="00474493"/>
    <w:rsid w:val="00486670"/>
    <w:rsid w:val="004A7FCC"/>
    <w:rsid w:val="004B334A"/>
    <w:rsid w:val="004B4286"/>
    <w:rsid w:val="004B7D13"/>
    <w:rsid w:val="0050147F"/>
    <w:rsid w:val="005036F1"/>
    <w:rsid w:val="0051219D"/>
    <w:rsid w:val="00517151"/>
    <w:rsid w:val="00541395"/>
    <w:rsid w:val="00565C0A"/>
    <w:rsid w:val="0058495A"/>
    <w:rsid w:val="00587D6D"/>
    <w:rsid w:val="00594931"/>
    <w:rsid w:val="005A7B9D"/>
    <w:rsid w:val="005B7FE6"/>
    <w:rsid w:val="005C3F33"/>
    <w:rsid w:val="005C48D9"/>
    <w:rsid w:val="00627282"/>
    <w:rsid w:val="00641E7A"/>
    <w:rsid w:val="0067442B"/>
    <w:rsid w:val="006A43CD"/>
    <w:rsid w:val="006B6B57"/>
    <w:rsid w:val="00700818"/>
    <w:rsid w:val="0071491A"/>
    <w:rsid w:val="0074422A"/>
    <w:rsid w:val="00771872"/>
    <w:rsid w:val="00792CDF"/>
    <w:rsid w:val="00795531"/>
    <w:rsid w:val="007A0EB0"/>
    <w:rsid w:val="007E101B"/>
    <w:rsid w:val="007E1A68"/>
    <w:rsid w:val="007F23E4"/>
    <w:rsid w:val="00831AF4"/>
    <w:rsid w:val="00837A8E"/>
    <w:rsid w:val="00847CDF"/>
    <w:rsid w:val="00855505"/>
    <w:rsid w:val="008B65DA"/>
    <w:rsid w:val="008C7EF2"/>
    <w:rsid w:val="008D3712"/>
    <w:rsid w:val="008D7EDA"/>
    <w:rsid w:val="00922B86"/>
    <w:rsid w:val="00940635"/>
    <w:rsid w:val="009532A0"/>
    <w:rsid w:val="00957635"/>
    <w:rsid w:val="00970B49"/>
    <w:rsid w:val="009A1122"/>
    <w:rsid w:val="009C7981"/>
    <w:rsid w:val="009F09D6"/>
    <w:rsid w:val="009F3D13"/>
    <w:rsid w:val="009F5203"/>
    <w:rsid w:val="00A14121"/>
    <w:rsid w:val="00A15785"/>
    <w:rsid w:val="00A20013"/>
    <w:rsid w:val="00A50D8A"/>
    <w:rsid w:val="00A519AF"/>
    <w:rsid w:val="00A53C20"/>
    <w:rsid w:val="00AA303B"/>
    <w:rsid w:val="00AA6E90"/>
    <w:rsid w:val="00AB2654"/>
    <w:rsid w:val="00AD42EC"/>
    <w:rsid w:val="00AF09BA"/>
    <w:rsid w:val="00B03C52"/>
    <w:rsid w:val="00B32180"/>
    <w:rsid w:val="00B353A4"/>
    <w:rsid w:val="00B46523"/>
    <w:rsid w:val="00B535FF"/>
    <w:rsid w:val="00B64CF9"/>
    <w:rsid w:val="00B7001A"/>
    <w:rsid w:val="00B75992"/>
    <w:rsid w:val="00BA100C"/>
    <w:rsid w:val="00BB32A0"/>
    <w:rsid w:val="00BB516F"/>
    <w:rsid w:val="00C01695"/>
    <w:rsid w:val="00C26DAD"/>
    <w:rsid w:val="00C46980"/>
    <w:rsid w:val="00C51A1C"/>
    <w:rsid w:val="00C66602"/>
    <w:rsid w:val="00C73488"/>
    <w:rsid w:val="00CA463C"/>
    <w:rsid w:val="00CF1319"/>
    <w:rsid w:val="00CF4793"/>
    <w:rsid w:val="00D024E5"/>
    <w:rsid w:val="00D30701"/>
    <w:rsid w:val="00D733C5"/>
    <w:rsid w:val="00D832D2"/>
    <w:rsid w:val="00D87B3E"/>
    <w:rsid w:val="00DB42D4"/>
    <w:rsid w:val="00DB72E8"/>
    <w:rsid w:val="00DC6B48"/>
    <w:rsid w:val="00DE240C"/>
    <w:rsid w:val="00E30418"/>
    <w:rsid w:val="00E476C6"/>
    <w:rsid w:val="00E73375"/>
    <w:rsid w:val="00EB7FBC"/>
    <w:rsid w:val="00EC7BED"/>
    <w:rsid w:val="00EF7977"/>
    <w:rsid w:val="00F12063"/>
    <w:rsid w:val="00FB2700"/>
    <w:rsid w:val="00FC78E6"/>
    <w:rsid w:val="00FD23B0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harChar">
    <w:name w:val="Char Char Знак Знак Знак"/>
    <w:basedOn w:val="a"/>
    <w:rsid w:val="00B3218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val="en-US" w:eastAsia="de-DE"/>
    </w:rPr>
  </w:style>
  <w:style w:type="paragraph" w:styleId="ac">
    <w:name w:val="Balloon Text"/>
    <w:basedOn w:val="a"/>
    <w:link w:val="ad"/>
    <w:uiPriority w:val="99"/>
    <w:semiHidden/>
    <w:unhideWhenUsed/>
    <w:rsid w:val="00213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harChar">
    <w:name w:val="Char Char Знак Знак Знак"/>
    <w:basedOn w:val="a"/>
    <w:rsid w:val="00B3218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val="en-US" w:eastAsia="de-DE"/>
    </w:rPr>
  </w:style>
  <w:style w:type="paragraph" w:styleId="ac">
    <w:name w:val="Balloon Text"/>
    <w:basedOn w:val="a"/>
    <w:link w:val="ad"/>
    <w:uiPriority w:val="99"/>
    <w:semiHidden/>
    <w:unhideWhenUsed/>
    <w:rsid w:val="00213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2013-08-26T06:56:00Z</cp:lastPrinted>
  <dcterms:created xsi:type="dcterms:W3CDTF">2015-10-26T04:48:00Z</dcterms:created>
  <dcterms:modified xsi:type="dcterms:W3CDTF">2015-10-26T04:48:00Z</dcterms:modified>
</cp:coreProperties>
</file>